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E51E" w14:textId="77777777" w:rsidR="001066D4" w:rsidRPr="00C171DA" w:rsidRDefault="001066D4" w:rsidP="001066D4">
      <w:pPr>
        <w:rPr>
          <w:rFonts w:ascii="Castellar" w:hAnsi="Castellar"/>
          <w:sz w:val="18"/>
          <w:szCs w:val="18"/>
        </w:rPr>
      </w:pPr>
    </w:p>
    <w:p w14:paraId="0F5D83FA" w14:textId="03713A1F" w:rsidR="000F623F" w:rsidRDefault="00362CDC" w:rsidP="00362CDC">
      <w:pPr>
        <w:ind w:left="0"/>
        <w:rPr>
          <w:sz w:val="40"/>
          <w:szCs w:val="40"/>
        </w:rPr>
      </w:pPr>
      <w:r>
        <w:rPr>
          <w:sz w:val="40"/>
          <w:szCs w:val="40"/>
        </w:rPr>
        <w:t>Blankett för att lägga förslag, ställa frågor eller om det är något ni funderar på!</w:t>
      </w:r>
    </w:p>
    <w:p w14:paraId="29CF6233" w14:textId="13F70C12" w:rsidR="00362CDC" w:rsidRDefault="00362CDC" w:rsidP="00362CDC">
      <w:pPr>
        <w:rPr>
          <w:sz w:val="40"/>
          <w:szCs w:val="40"/>
        </w:rPr>
      </w:pPr>
    </w:p>
    <w:p w14:paraId="0796D90F" w14:textId="0B91D1DF" w:rsidR="00362CDC" w:rsidRDefault="00362CDC" w:rsidP="00362CDC">
      <w:pPr>
        <w:ind w:left="0"/>
        <w:rPr>
          <w:sz w:val="40"/>
          <w:szCs w:val="40"/>
        </w:rPr>
      </w:pPr>
      <w:r>
        <w:rPr>
          <w:sz w:val="40"/>
          <w:szCs w:val="40"/>
        </w:rPr>
        <w:t>Lämnas i postlådan vid poolhuset!</w:t>
      </w:r>
    </w:p>
    <w:p w14:paraId="742D081D" w14:textId="7E9D31E6" w:rsidR="00362CDC" w:rsidRDefault="00362CDC" w:rsidP="00362CDC">
      <w:pPr>
        <w:ind w:left="0"/>
        <w:rPr>
          <w:sz w:val="40"/>
          <w:szCs w:val="40"/>
        </w:rPr>
      </w:pPr>
    </w:p>
    <w:p w14:paraId="6F903E03" w14:textId="62B10727" w:rsidR="00362CDC" w:rsidRDefault="00362CDC" w:rsidP="00362CDC">
      <w:pPr>
        <w:ind w:left="0"/>
        <w:rPr>
          <w:sz w:val="40"/>
          <w:szCs w:val="40"/>
        </w:rPr>
      </w:pPr>
      <w:r>
        <w:rPr>
          <w:sz w:val="40"/>
          <w:szCs w:val="40"/>
        </w:rPr>
        <w:t>Tack på förhand!</w:t>
      </w:r>
    </w:p>
    <w:p w14:paraId="3C6C421A" w14:textId="2030BE9B" w:rsidR="00362CDC" w:rsidRDefault="00362CDC" w:rsidP="00362CDC">
      <w:pPr>
        <w:ind w:left="0"/>
        <w:rPr>
          <w:sz w:val="40"/>
          <w:szCs w:val="40"/>
        </w:rPr>
      </w:pPr>
    </w:p>
    <w:p w14:paraId="090D0E03" w14:textId="4A111AD0" w:rsidR="00362CDC" w:rsidRDefault="00362CDC" w:rsidP="00362CDC">
      <w:pPr>
        <w:ind w:left="0"/>
        <w:rPr>
          <w:sz w:val="40"/>
          <w:szCs w:val="40"/>
        </w:rPr>
      </w:pPr>
      <w:r>
        <w:rPr>
          <w:sz w:val="40"/>
          <w:szCs w:val="40"/>
        </w:rPr>
        <w:t>Vänligen</w:t>
      </w:r>
    </w:p>
    <w:p w14:paraId="29BDEFCA" w14:textId="76A4E7A7" w:rsidR="00362CDC" w:rsidRPr="00362CDC" w:rsidRDefault="00362CDC" w:rsidP="00362CDC">
      <w:pPr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5EB066" wp14:editId="36450AA8">
                <wp:simplePos x="0" y="0"/>
                <wp:positionH relativeFrom="margin">
                  <wp:align>left</wp:align>
                </wp:positionH>
                <wp:positionV relativeFrom="paragraph">
                  <wp:posOffset>602615</wp:posOffset>
                </wp:positionV>
                <wp:extent cx="6191250" cy="505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EC881" w14:textId="4E5D5081" w:rsidR="00362CDC" w:rsidRPr="00362CDC" w:rsidRDefault="00362CD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EB0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.45pt;width:487.5pt;height:39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">
                <v:textbox>
                  <w:txbxContent>
                    <w:p w14:paraId="604EC881" w14:textId="4E5D5081" w:rsidR="00362CDC" w:rsidRPr="00362CDC" w:rsidRDefault="00362CD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40"/>
          <w:szCs w:val="40"/>
        </w:rPr>
        <w:t xml:space="preserve">Styrelsen </w:t>
      </w:r>
    </w:p>
    <w:sectPr w:rsidR="00362CDC" w:rsidRPr="00362CDC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4355" w14:textId="77777777" w:rsidR="00A9468C" w:rsidRDefault="00A9468C" w:rsidP="00237B56">
      <w:r>
        <w:separator/>
      </w:r>
    </w:p>
  </w:endnote>
  <w:endnote w:type="continuationSeparator" w:id="0">
    <w:p w14:paraId="59F9A7EF" w14:textId="77777777" w:rsidR="00A9468C" w:rsidRDefault="00A9468C" w:rsidP="0023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1E46" w14:textId="3DF83211" w:rsidR="008E723C" w:rsidRDefault="008E723C" w:rsidP="0047688A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41749F">
      <w:rPr>
        <w:noProof/>
      </w:rPr>
      <w:t>1</w:t>
    </w:r>
    <w:r>
      <w:rPr>
        <w:noProof/>
      </w:rPr>
      <w:fldChar w:fldCharType="end"/>
    </w:r>
    <w:r w:rsidRPr="00022B27">
      <w:t xml:space="preserve"> (</w:t>
    </w:r>
    <w:fldSimple w:instr=" NUMPAGES  \* MERGEFORMAT ">
      <w:r w:rsidR="0041749F">
        <w:rPr>
          <w:noProof/>
        </w:rPr>
        <w:t>1</w:t>
      </w:r>
    </w:fldSimple>
    <w:r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A7D5" w14:textId="77777777" w:rsidR="00A9468C" w:rsidRDefault="00A9468C" w:rsidP="00237B56">
      <w:r>
        <w:separator/>
      </w:r>
    </w:p>
  </w:footnote>
  <w:footnote w:type="continuationSeparator" w:id="0">
    <w:p w14:paraId="5BAD8066" w14:textId="77777777" w:rsidR="00A9468C" w:rsidRDefault="00A9468C" w:rsidP="0023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8592" w14:textId="0DC86EF2" w:rsidR="002F1307" w:rsidRPr="009304B4" w:rsidRDefault="002F1307" w:rsidP="00773F1F">
    <w:pPr>
      <w:ind w:left="0"/>
      <w:rPr>
        <w:rFonts w:ascii="Algerian" w:hAnsi="Algerian"/>
        <w:sz w:val="30"/>
        <w:szCs w:val="30"/>
      </w:rPr>
    </w:pPr>
    <w:r w:rsidRPr="009304B4">
      <w:rPr>
        <w:rFonts w:ascii="Algerian" w:hAnsi="Algerian"/>
        <w:sz w:val="72"/>
        <w:szCs w:val="72"/>
      </w:rPr>
      <w:t>MIDGÅRDs</w:t>
    </w:r>
    <w:r w:rsidRPr="009304B4">
      <w:rPr>
        <w:rFonts w:ascii="Algerian" w:hAnsi="Algerian"/>
        <w:sz w:val="72"/>
        <w:szCs w:val="72"/>
      </w:rPr>
      <w:br/>
    </w:r>
    <w:r w:rsidRPr="009304B4">
      <w:rPr>
        <w:rFonts w:ascii="Algerian" w:hAnsi="Algerian"/>
        <w:sz w:val="30"/>
        <w:szCs w:val="30"/>
      </w:rPr>
      <w:t>SAMFÄLLIGHETSFÖRENING</w:t>
    </w:r>
    <w:r w:rsidR="00590E1E" w:rsidRPr="009304B4">
      <w:rPr>
        <w:rFonts w:ascii="Algerian" w:hAnsi="Algerian"/>
        <w:sz w:val="30"/>
        <w:szCs w:val="30"/>
      </w:rPr>
      <w:tab/>
    </w:r>
    <w:r w:rsidR="00362CDC" w:rsidRPr="009304B4">
      <w:rPr>
        <w:rFonts w:ascii="Algerian" w:hAnsi="Algerian"/>
        <w:sz w:val="30"/>
        <w:szCs w:val="30"/>
      </w:rPr>
      <w:tab/>
    </w:r>
    <w:r w:rsidR="00362CDC" w:rsidRPr="009304B4">
      <w:rPr>
        <w:rFonts w:ascii="Algerian" w:hAnsi="Algerian"/>
        <w:sz w:val="30"/>
        <w:szCs w:val="30"/>
      </w:rPr>
      <w:tab/>
    </w:r>
    <w:r w:rsidR="00362CDC" w:rsidRPr="009304B4">
      <w:rPr>
        <w:rFonts w:ascii="Algerian" w:hAnsi="Algerian"/>
        <w:sz w:val="30"/>
        <w:szCs w:val="30"/>
      </w:rPr>
      <w:tab/>
    </w:r>
    <w:r w:rsidR="00362CDC" w:rsidRPr="009304B4">
      <w:rPr>
        <w:rFonts w:ascii="Algerian" w:hAnsi="Algerian"/>
        <w:sz w:val="30"/>
        <w:szCs w:val="30"/>
      </w:rPr>
      <w:tab/>
      <w:t xml:space="preserve">bilaga </w:t>
    </w:r>
    <w:r w:rsidR="009304B4">
      <w:rPr>
        <w:rFonts w:ascii="Algerian" w:hAnsi="Algerian"/>
        <w:sz w:val="30"/>
        <w:szCs w:val="30"/>
      </w:rPr>
      <w:t>6</w:t>
    </w:r>
    <w:r w:rsidR="00590E1E" w:rsidRPr="009304B4">
      <w:rPr>
        <w:rFonts w:ascii="Algerian" w:hAnsi="Algerian"/>
        <w:sz w:val="30"/>
        <w:szCs w:val="30"/>
      </w:rPr>
      <w:tab/>
    </w:r>
    <w:r w:rsidR="00590E1E" w:rsidRPr="009304B4">
      <w:rPr>
        <w:rFonts w:ascii="Algerian" w:hAnsi="Algerian"/>
        <w:sz w:val="30"/>
        <w:szCs w:val="30"/>
      </w:rPr>
      <w:tab/>
      <w:t xml:space="preserve"> </w:t>
    </w:r>
  </w:p>
  <w:p w14:paraId="49FA57E8" w14:textId="77777777" w:rsidR="002F1307" w:rsidRPr="009304B4" w:rsidRDefault="002F1307">
    <w:pPr>
      <w:pStyle w:val="Header"/>
      <w:rPr>
        <w:rFonts w:ascii="Algerian" w:hAnsi="Algeri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02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FDEF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2B09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3549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A5A4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E29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C0A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8C3C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AA8B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E76B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64EB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AB7D3D"/>
    <w:multiLevelType w:val="hybridMultilevel"/>
    <w:tmpl w:val="1C881384"/>
    <w:lvl w:ilvl="0" w:tplc="041D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42302"/>
    <w:multiLevelType w:val="hybridMultilevel"/>
    <w:tmpl w:val="CF6E4DB0"/>
    <w:lvl w:ilvl="0" w:tplc="E0B40B10">
      <w:start w:val="1"/>
      <w:numFmt w:val="decimal"/>
      <w:lvlText w:val="%1)"/>
      <w:lvlJc w:val="left"/>
      <w:pPr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17B31"/>
    <w:multiLevelType w:val="hybridMultilevel"/>
    <w:tmpl w:val="3E664274"/>
    <w:lvl w:ilvl="0" w:tplc="3C329596">
      <w:numFmt w:val="bullet"/>
      <w:lvlText w:val="-"/>
      <w:lvlJc w:val="left"/>
      <w:pPr>
        <w:ind w:left="786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E7C02E9"/>
    <w:multiLevelType w:val="hybridMultilevel"/>
    <w:tmpl w:val="B5061420"/>
    <w:lvl w:ilvl="0" w:tplc="6D3ADF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02C432A"/>
    <w:multiLevelType w:val="hybridMultilevel"/>
    <w:tmpl w:val="DDE2BE18"/>
    <w:lvl w:ilvl="0" w:tplc="18A0202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31B5BBE"/>
    <w:multiLevelType w:val="hybridMultilevel"/>
    <w:tmpl w:val="82CADD62"/>
    <w:lvl w:ilvl="0" w:tplc="6D3ADF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C721C8A"/>
    <w:multiLevelType w:val="hybridMultilevel"/>
    <w:tmpl w:val="1C881384"/>
    <w:lvl w:ilvl="0" w:tplc="041D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E0B87"/>
    <w:multiLevelType w:val="hybridMultilevel"/>
    <w:tmpl w:val="E66C3E22"/>
    <w:lvl w:ilvl="0" w:tplc="6D3ADF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AC7047A"/>
    <w:multiLevelType w:val="hybridMultilevel"/>
    <w:tmpl w:val="BAB2DCC2"/>
    <w:lvl w:ilvl="0" w:tplc="B6AC8EE8">
      <w:numFmt w:val="bullet"/>
      <w:lvlText w:val="−"/>
      <w:lvlJc w:val="left"/>
      <w:pPr>
        <w:ind w:left="1212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DA4410"/>
    <w:multiLevelType w:val="hybridMultilevel"/>
    <w:tmpl w:val="9854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32969"/>
    <w:multiLevelType w:val="hybridMultilevel"/>
    <w:tmpl w:val="2932B1AC"/>
    <w:lvl w:ilvl="0" w:tplc="B326605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31DEA"/>
    <w:multiLevelType w:val="hybridMultilevel"/>
    <w:tmpl w:val="03A87E00"/>
    <w:lvl w:ilvl="0" w:tplc="B6AC8EE8">
      <w:numFmt w:val="bullet"/>
      <w:lvlText w:val="−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ECE0760"/>
    <w:multiLevelType w:val="hybridMultilevel"/>
    <w:tmpl w:val="529A754C"/>
    <w:lvl w:ilvl="0" w:tplc="041D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4" w15:restartNumberingAfterBreak="0">
    <w:nsid w:val="5B440471"/>
    <w:multiLevelType w:val="hybridMultilevel"/>
    <w:tmpl w:val="54D8460E"/>
    <w:lvl w:ilvl="0" w:tplc="E82A4FA8">
      <w:start w:val="68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1901F21"/>
    <w:multiLevelType w:val="hybridMultilevel"/>
    <w:tmpl w:val="EB78F11A"/>
    <w:lvl w:ilvl="0" w:tplc="6D3ADF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EF15468"/>
    <w:multiLevelType w:val="hybridMultilevel"/>
    <w:tmpl w:val="B4B87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563B7"/>
    <w:multiLevelType w:val="multilevel"/>
    <w:tmpl w:val="7D940A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DBD7E6B"/>
    <w:multiLevelType w:val="hybridMultilevel"/>
    <w:tmpl w:val="1C881384"/>
    <w:lvl w:ilvl="0" w:tplc="041D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A775A"/>
    <w:multiLevelType w:val="hybridMultilevel"/>
    <w:tmpl w:val="AB520D76"/>
    <w:lvl w:ilvl="0" w:tplc="88DE2F60">
      <w:start w:val="1"/>
      <w:numFmt w:val="decimal"/>
      <w:pStyle w:val="Nrlista-tt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6F62E2C">
      <w:start w:val="1"/>
      <w:numFmt w:val="bullet"/>
      <w:pStyle w:val="Strecksats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F6BC5110">
      <w:start w:val="1"/>
      <w:numFmt w:val="decimal"/>
      <w:pStyle w:val="Nrlista"/>
      <w:lvlText w:val="%5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8"/>
  </w:num>
  <w:num w:numId="4">
    <w:abstractNumId w:val="24"/>
  </w:num>
  <w:num w:numId="5">
    <w:abstractNumId w:val="0"/>
  </w:num>
  <w:num w:numId="6">
    <w:abstractNumId w:val="29"/>
    <w:lvlOverride w:ilvl="0">
      <w:startOverride w:val="1"/>
    </w:lvlOverride>
  </w:num>
  <w:num w:numId="7">
    <w:abstractNumId w:val="23"/>
  </w:num>
  <w:num w:numId="8">
    <w:abstractNumId w:val="26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21"/>
  </w:num>
  <w:num w:numId="20">
    <w:abstractNumId w:val="16"/>
  </w:num>
  <w:num w:numId="21">
    <w:abstractNumId w:val="22"/>
  </w:num>
  <w:num w:numId="22">
    <w:abstractNumId w:val="19"/>
  </w:num>
  <w:num w:numId="23">
    <w:abstractNumId w:val="13"/>
  </w:num>
  <w:num w:numId="24">
    <w:abstractNumId w:val="25"/>
  </w:num>
  <w:num w:numId="25">
    <w:abstractNumId w:val="27"/>
  </w:num>
  <w:num w:numId="26">
    <w:abstractNumId w:val="18"/>
  </w:num>
  <w:num w:numId="27">
    <w:abstractNumId w:val="14"/>
  </w:num>
  <w:num w:numId="28">
    <w:abstractNumId w:val="15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6A1D"/>
    <w:rsid w:val="0003455A"/>
    <w:rsid w:val="000455B6"/>
    <w:rsid w:val="000522F6"/>
    <w:rsid w:val="00091645"/>
    <w:rsid w:val="00096927"/>
    <w:rsid w:val="000F0402"/>
    <w:rsid w:val="000F623F"/>
    <w:rsid w:val="00101A08"/>
    <w:rsid w:val="001066D4"/>
    <w:rsid w:val="00120625"/>
    <w:rsid w:val="001769AD"/>
    <w:rsid w:val="00180378"/>
    <w:rsid w:val="00184BEE"/>
    <w:rsid w:val="001B7C20"/>
    <w:rsid w:val="001C58C5"/>
    <w:rsid w:val="001E00F2"/>
    <w:rsid w:val="00207416"/>
    <w:rsid w:val="002133C9"/>
    <w:rsid w:val="00230A67"/>
    <w:rsid w:val="00237B56"/>
    <w:rsid w:val="0024113F"/>
    <w:rsid w:val="00253C5B"/>
    <w:rsid w:val="00281389"/>
    <w:rsid w:val="0028386A"/>
    <w:rsid w:val="002927A9"/>
    <w:rsid w:val="002D6301"/>
    <w:rsid w:val="002F1307"/>
    <w:rsid w:val="002F1B66"/>
    <w:rsid w:val="00362CDC"/>
    <w:rsid w:val="003A6F23"/>
    <w:rsid w:val="003D4353"/>
    <w:rsid w:val="003E75A2"/>
    <w:rsid w:val="0041749F"/>
    <w:rsid w:val="00417577"/>
    <w:rsid w:val="0045571C"/>
    <w:rsid w:val="00457BB5"/>
    <w:rsid w:val="00475ABD"/>
    <w:rsid w:val="0047688A"/>
    <w:rsid w:val="00495E0B"/>
    <w:rsid w:val="004C30CF"/>
    <w:rsid w:val="004C5DD7"/>
    <w:rsid w:val="004C786A"/>
    <w:rsid w:val="004D021E"/>
    <w:rsid w:val="004D64D4"/>
    <w:rsid w:val="00504B83"/>
    <w:rsid w:val="00527765"/>
    <w:rsid w:val="005854DA"/>
    <w:rsid w:val="00590E1E"/>
    <w:rsid w:val="00591AC4"/>
    <w:rsid w:val="005B4B21"/>
    <w:rsid w:val="005D5084"/>
    <w:rsid w:val="005E6388"/>
    <w:rsid w:val="00613365"/>
    <w:rsid w:val="00620290"/>
    <w:rsid w:val="00623B33"/>
    <w:rsid w:val="00624DF6"/>
    <w:rsid w:val="00651010"/>
    <w:rsid w:val="006709EB"/>
    <w:rsid w:val="0068152D"/>
    <w:rsid w:val="00696FAD"/>
    <w:rsid w:val="006B22C2"/>
    <w:rsid w:val="0075596F"/>
    <w:rsid w:val="00773F1F"/>
    <w:rsid w:val="00787226"/>
    <w:rsid w:val="00792E03"/>
    <w:rsid w:val="007C5AFF"/>
    <w:rsid w:val="007D1CED"/>
    <w:rsid w:val="007D7C8E"/>
    <w:rsid w:val="0080014E"/>
    <w:rsid w:val="00801F13"/>
    <w:rsid w:val="008826F4"/>
    <w:rsid w:val="0088695B"/>
    <w:rsid w:val="008A05C0"/>
    <w:rsid w:val="008A4320"/>
    <w:rsid w:val="008B3E14"/>
    <w:rsid w:val="008E40E6"/>
    <w:rsid w:val="008E5BF7"/>
    <w:rsid w:val="008E723C"/>
    <w:rsid w:val="009070FD"/>
    <w:rsid w:val="00913E2B"/>
    <w:rsid w:val="009304B4"/>
    <w:rsid w:val="00965BFC"/>
    <w:rsid w:val="00982EC7"/>
    <w:rsid w:val="00990DC2"/>
    <w:rsid w:val="00991D0F"/>
    <w:rsid w:val="00992D24"/>
    <w:rsid w:val="009B0070"/>
    <w:rsid w:val="009D2A48"/>
    <w:rsid w:val="009E2715"/>
    <w:rsid w:val="00A01B01"/>
    <w:rsid w:val="00A43CED"/>
    <w:rsid w:val="00A753A3"/>
    <w:rsid w:val="00A77B3E"/>
    <w:rsid w:val="00A802EC"/>
    <w:rsid w:val="00A848FF"/>
    <w:rsid w:val="00A9468C"/>
    <w:rsid w:val="00A97524"/>
    <w:rsid w:val="00AA2F8C"/>
    <w:rsid w:val="00AB036D"/>
    <w:rsid w:val="00B03AED"/>
    <w:rsid w:val="00B07D2A"/>
    <w:rsid w:val="00B20FC4"/>
    <w:rsid w:val="00B35150"/>
    <w:rsid w:val="00B70BDB"/>
    <w:rsid w:val="00B730CF"/>
    <w:rsid w:val="00B85F4B"/>
    <w:rsid w:val="00B9134F"/>
    <w:rsid w:val="00BA56A0"/>
    <w:rsid w:val="00BC2B0B"/>
    <w:rsid w:val="00BD6318"/>
    <w:rsid w:val="00C476B1"/>
    <w:rsid w:val="00C521C8"/>
    <w:rsid w:val="00C640EF"/>
    <w:rsid w:val="00CA39CA"/>
    <w:rsid w:val="00CB10BB"/>
    <w:rsid w:val="00CB33BC"/>
    <w:rsid w:val="00CF0D7D"/>
    <w:rsid w:val="00D17C36"/>
    <w:rsid w:val="00D76071"/>
    <w:rsid w:val="00DB2F6D"/>
    <w:rsid w:val="00DB470B"/>
    <w:rsid w:val="00DC3A2C"/>
    <w:rsid w:val="00DF66D0"/>
    <w:rsid w:val="00E02735"/>
    <w:rsid w:val="00E2496E"/>
    <w:rsid w:val="00E30368"/>
    <w:rsid w:val="00E842FF"/>
    <w:rsid w:val="00E9335B"/>
    <w:rsid w:val="00ED0DD0"/>
    <w:rsid w:val="00ED712E"/>
    <w:rsid w:val="00F04E67"/>
    <w:rsid w:val="00F158C2"/>
    <w:rsid w:val="00F26964"/>
    <w:rsid w:val="00F30D42"/>
    <w:rsid w:val="00F328AA"/>
    <w:rsid w:val="00F419A7"/>
    <w:rsid w:val="00F420AC"/>
    <w:rsid w:val="00F70323"/>
    <w:rsid w:val="00F8688B"/>
    <w:rsid w:val="00FB0F42"/>
    <w:rsid w:val="00FC0916"/>
    <w:rsid w:val="00FD092B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2D3717"/>
  <w15:docId w15:val="{DA30E6FC-85A7-49C5-98EE-E410C276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B56"/>
    <w:pPr>
      <w:ind w:left="426"/>
    </w:pPr>
    <w:rPr>
      <w:rFonts w:ascii="Calibri" w:hAnsi="Calibri" w:cs="Calibri"/>
      <w:color w:val="222222"/>
      <w:sz w:val="22"/>
      <w:szCs w:val="22"/>
    </w:rPr>
  </w:style>
  <w:style w:type="paragraph" w:styleId="Heading1">
    <w:name w:val="heading 1"/>
    <w:basedOn w:val="Normal"/>
    <w:next w:val="Normal"/>
    <w:qFormat/>
    <w:rsid w:val="008A05C0"/>
    <w:pPr>
      <w:numPr>
        <w:numId w:val="19"/>
      </w:numPr>
      <w:spacing w:before="480" w:after="60"/>
      <w:ind w:left="425" w:hanging="42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B10BB"/>
    <w:pPr>
      <w:outlineLvl w:val="1"/>
    </w:pPr>
    <w:rPr>
      <w:rFonts w:eastAsia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7688A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7688A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88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A802EC"/>
  </w:style>
  <w:style w:type="character" w:customStyle="1" w:styleId="apple-converted-space">
    <w:name w:val="apple-converted-space"/>
    <w:rsid w:val="00A802EC"/>
  </w:style>
  <w:style w:type="paragraph" w:customStyle="1" w:styleId="Body1">
    <w:name w:val="Body 1"/>
    <w:rsid w:val="004C786A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E30368"/>
    <w:pPr>
      <w:spacing w:after="324"/>
    </w:pPr>
    <w:rPr>
      <w:color w:val="auto"/>
    </w:rPr>
  </w:style>
  <w:style w:type="character" w:styleId="Hyperlink">
    <w:name w:val="Hyperlink"/>
    <w:uiPriority w:val="99"/>
    <w:unhideWhenUsed/>
    <w:rsid w:val="00CB10BB"/>
    <w:rPr>
      <w:color w:val="0000FF"/>
      <w:u w:val="single"/>
    </w:rPr>
  </w:style>
  <w:style w:type="paragraph" w:styleId="Header">
    <w:name w:val="header"/>
    <w:basedOn w:val="Normal"/>
    <w:link w:val="HeaderChar"/>
    <w:rsid w:val="008E5B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E5BF7"/>
    <w:rPr>
      <w:rFonts w:ascii="Calibri" w:hAnsi="Calibri" w:cs="Calibri"/>
      <w:color w:val="222222"/>
      <w:sz w:val="22"/>
      <w:szCs w:val="22"/>
    </w:rPr>
  </w:style>
  <w:style w:type="paragraph" w:styleId="Footer">
    <w:name w:val="footer"/>
    <w:basedOn w:val="Normal"/>
    <w:link w:val="FooterChar"/>
    <w:rsid w:val="008E5BF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E5BF7"/>
    <w:rPr>
      <w:rFonts w:ascii="Calibri" w:hAnsi="Calibri" w:cs="Calibri"/>
      <w:color w:val="222222"/>
      <w:sz w:val="22"/>
      <w:szCs w:val="22"/>
    </w:rPr>
  </w:style>
  <w:style w:type="paragraph" w:customStyle="1" w:styleId="Strecksats">
    <w:name w:val="Strecksats"/>
    <w:basedOn w:val="Normal"/>
    <w:rsid w:val="00B03AED"/>
    <w:pPr>
      <w:numPr>
        <w:ilvl w:val="3"/>
        <w:numId w:val="6"/>
      </w:numPr>
      <w:tabs>
        <w:tab w:val="left" w:pos="1423"/>
      </w:tabs>
      <w:spacing w:before="180"/>
      <w:ind w:left="1423" w:hanging="357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Nrlista">
    <w:name w:val="Nrlista"/>
    <w:basedOn w:val="Normal"/>
    <w:rsid w:val="00B03AED"/>
    <w:pPr>
      <w:numPr>
        <w:ilvl w:val="4"/>
        <w:numId w:val="6"/>
      </w:numPr>
      <w:tabs>
        <w:tab w:val="clear" w:pos="4309"/>
      </w:tabs>
      <w:spacing w:before="180"/>
      <w:ind w:left="1066" w:hanging="357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Nrlista-tt">
    <w:name w:val="Nrlista - tät"/>
    <w:basedOn w:val="Nrlista"/>
    <w:rsid w:val="00B03AED"/>
    <w:pPr>
      <w:numPr>
        <w:ilvl w:val="0"/>
      </w:numPr>
      <w:spacing w:before="0"/>
    </w:pPr>
  </w:style>
  <w:style w:type="paragraph" w:styleId="Title">
    <w:name w:val="Title"/>
    <w:basedOn w:val="Normal"/>
    <w:next w:val="Normal"/>
    <w:link w:val="TitleChar"/>
    <w:qFormat/>
    <w:rsid w:val="00237B56"/>
    <w:pPr>
      <w:spacing w:before="240" w:after="60"/>
      <w:ind w:left="0"/>
      <w:outlineLvl w:val="0"/>
    </w:pPr>
    <w:rPr>
      <w:rFonts w:asciiTheme="majorHAnsi" w:eastAsiaTheme="majorEastAsia" w:hAnsiTheme="majorHAnsi" w:cstheme="majorBidi"/>
      <w:b/>
      <w:bCs/>
      <w:kern w:val="28"/>
      <w:sz w:val="40"/>
      <w:szCs w:val="40"/>
      <w:u w:val="single"/>
    </w:rPr>
  </w:style>
  <w:style w:type="character" w:customStyle="1" w:styleId="TitleChar">
    <w:name w:val="Title Char"/>
    <w:basedOn w:val="DefaultParagraphFont"/>
    <w:link w:val="Title"/>
    <w:rsid w:val="00237B56"/>
    <w:rPr>
      <w:rFonts w:asciiTheme="majorHAnsi" w:eastAsiaTheme="majorEastAsia" w:hAnsiTheme="majorHAnsi" w:cstheme="majorBidi"/>
      <w:b/>
      <w:bCs/>
      <w:color w:val="222222"/>
      <w:kern w:val="28"/>
      <w:sz w:val="40"/>
      <w:szCs w:val="40"/>
      <w:u w:val="single"/>
    </w:rPr>
  </w:style>
  <w:style w:type="paragraph" w:styleId="ListParagraph">
    <w:name w:val="List Paragraph"/>
    <w:basedOn w:val="Normal"/>
    <w:uiPriority w:val="72"/>
    <w:rsid w:val="0065101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768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68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7688A"/>
    <w:rPr>
      <w:rFonts w:ascii="Arial" w:hAnsi="Arial" w:cs="Arial"/>
      <w:sz w:val="22"/>
      <w:szCs w:val="22"/>
    </w:rPr>
  </w:style>
  <w:style w:type="character" w:customStyle="1" w:styleId="textheading12">
    <w:name w:val="textheading12"/>
    <w:basedOn w:val="DefaultParagraphFont"/>
    <w:rsid w:val="002927A9"/>
  </w:style>
  <w:style w:type="character" w:styleId="Emphasis">
    <w:name w:val="Emphasis"/>
    <w:basedOn w:val="DefaultParagraphFont"/>
    <w:qFormat/>
    <w:rsid w:val="00CB3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3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542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68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3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28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9894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65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76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69059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553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233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FLIR Systems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Söderlund</dc:creator>
  <cp:lastModifiedBy>Pedersen, Joakim</cp:lastModifiedBy>
  <cp:revision>4</cp:revision>
  <cp:lastPrinted>2021-05-26T07:22:00Z</cp:lastPrinted>
  <dcterms:created xsi:type="dcterms:W3CDTF">2019-03-24T18:47:00Z</dcterms:created>
  <dcterms:modified xsi:type="dcterms:W3CDTF">2021-05-26T07:30:00Z</dcterms:modified>
</cp:coreProperties>
</file>