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6E51E" w14:textId="77777777" w:rsidR="001066D4" w:rsidRPr="00C171DA" w:rsidRDefault="001066D4" w:rsidP="001066D4">
      <w:pPr>
        <w:rPr>
          <w:rFonts w:ascii="Castellar" w:hAnsi="Castellar"/>
          <w:sz w:val="18"/>
          <w:szCs w:val="18"/>
        </w:rPr>
      </w:pPr>
    </w:p>
    <w:p w14:paraId="1BAF6C11" w14:textId="02FDE3ED" w:rsidR="00237B56" w:rsidRDefault="00237B56" w:rsidP="00237B56">
      <w:pPr>
        <w:ind w:left="0"/>
        <w:rPr>
          <w:rFonts w:eastAsia="Arial"/>
        </w:rPr>
      </w:pPr>
    </w:p>
    <w:p w14:paraId="33D1762F" w14:textId="77777777" w:rsidR="00237B56" w:rsidRDefault="00237B56" w:rsidP="00237B56">
      <w:pPr>
        <w:rPr>
          <w:rFonts w:eastAsia="Arial"/>
        </w:rPr>
      </w:pPr>
    </w:p>
    <w:p w14:paraId="439D091A" w14:textId="77777777" w:rsidR="00237B56" w:rsidRPr="000F623F" w:rsidRDefault="00237B56" w:rsidP="00237B56">
      <w:pPr>
        <w:pStyle w:val="Title"/>
      </w:pPr>
    </w:p>
    <w:p w14:paraId="0F5D83FA" w14:textId="77777777" w:rsidR="000F623F" w:rsidRPr="000F623F" w:rsidRDefault="000F623F" w:rsidP="000F623F">
      <w:pPr>
        <w:ind w:left="2586" w:firstLine="294"/>
        <w:rPr>
          <w:sz w:val="40"/>
          <w:szCs w:val="40"/>
        </w:rPr>
      </w:pPr>
      <w:r w:rsidRPr="000F623F">
        <w:rPr>
          <w:sz w:val="40"/>
          <w:szCs w:val="40"/>
        </w:rPr>
        <w:t xml:space="preserve">FULLMAKT FÖR OMBUD </w:t>
      </w:r>
    </w:p>
    <w:p w14:paraId="45AA928A" w14:textId="77777777" w:rsidR="000F623F" w:rsidRDefault="000F623F" w:rsidP="000F623F"/>
    <w:p w14:paraId="3BC499C4" w14:textId="77777777" w:rsidR="000F623F" w:rsidRDefault="000F623F" w:rsidP="000F623F"/>
    <w:p w14:paraId="004BC1AF" w14:textId="77777777" w:rsidR="000F623F" w:rsidRDefault="000F623F" w:rsidP="000F623F"/>
    <w:p w14:paraId="75520301" w14:textId="77777777" w:rsidR="000F623F" w:rsidRDefault="000F623F" w:rsidP="000F623F"/>
    <w:p w14:paraId="52C3809E" w14:textId="79B670A5" w:rsidR="000F623F" w:rsidRDefault="000F623F" w:rsidP="000F623F">
      <w:r>
        <w:t>Att föra min talan och u</w:t>
      </w:r>
      <w:r w:rsidR="00590E1E">
        <w:t>töva min rösträtt vid</w:t>
      </w:r>
      <w:r w:rsidR="0041749F">
        <w:t xml:space="preserve"> ordinarie </w:t>
      </w:r>
      <w:r>
        <w:t xml:space="preserve">stämma för Midgårds </w:t>
      </w:r>
      <w:r w:rsidR="001066D4">
        <w:t>Samfäll</w:t>
      </w:r>
      <w:r w:rsidR="00590E1E">
        <w:t xml:space="preserve">ighetsförening, onsdagen den </w:t>
      </w:r>
      <w:r w:rsidR="005916DB">
        <w:t>…….</w:t>
      </w:r>
      <w:r w:rsidR="003F7231">
        <w:t>, ………….</w:t>
      </w:r>
      <w:r w:rsidR="0041749F">
        <w:t xml:space="preserve"> </w:t>
      </w:r>
      <w:r w:rsidR="002F1307">
        <w:t>20</w:t>
      </w:r>
      <w:r w:rsidR="00C17C7D">
        <w:t>2</w:t>
      </w:r>
      <w:r w:rsidR="00B56213">
        <w:t>2</w:t>
      </w:r>
      <w:r>
        <w:t xml:space="preserve">. </w:t>
      </w:r>
    </w:p>
    <w:p w14:paraId="32E63209" w14:textId="77777777" w:rsidR="000F623F" w:rsidRDefault="000F623F" w:rsidP="000F623F"/>
    <w:p w14:paraId="3E485CD3" w14:textId="0BB878BD" w:rsidR="000F623F" w:rsidRDefault="000F623F" w:rsidP="000F623F">
      <w:r>
        <w:t>Datum (då denna fullmakt undertecknades): ________________________________</w:t>
      </w:r>
    </w:p>
    <w:p w14:paraId="09EAB1ED" w14:textId="77777777" w:rsidR="000F623F" w:rsidRDefault="000F623F" w:rsidP="000F623F"/>
    <w:p w14:paraId="4188BB35" w14:textId="77777777" w:rsidR="000F623F" w:rsidRDefault="000F623F" w:rsidP="000F623F"/>
    <w:p w14:paraId="3EFCA182" w14:textId="486E10D6" w:rsidR="000F623F" w:rsidRDefault="000F623F" w:rsidP="000F623F">
      <w:r>
        <w:t>Jag kan inte gå på stämman: Namn: ______________________________________________________</w:t>
      </w:r>
    </w:p>
    <w:p w14:paraId="7BEAC38E" w14:textId="77777777" w:rsidR="000F623F" w:rsidRDefault="000F623F" w:rsidP="000F623F"/>
    <w:p w14:paraId="785D199D" w14:textId="77777777" w:rsidR="000F623F" w:rsidRDefault="000F623F" w:rsidP="000F623F"/>
    <w:p w14:paraId="386A3193" w14:textId="65258053" w:rsidR="000F623F" w:rsidRDefault="000F623F" w:rsidP="000F623F">
      <w:r>
        <w:t>Fastighetsbeteckning/Adress: ___________________________________________________________</w:t>
      </w:r>
    </w:p>
    <w:p w14:paraId="0DCEE51C" w14:textId="77777777" w:rsidR="000F623F" w:rsidRDefault="000F623F" w:rsidP="000F623F"/>
    <w:p w14:paraId="6AB8EFFA" w14:textId="77777777" w:rsidR="000F623F" w:rsidRDefault="000F623F" w:rsidP="000F623F"/>
    <w:p w14:paraId="53DB4560" w14:textId="77777777" w:rsidR="000F623F" w:rsidRDefault="000F623F" w:rsidP="000F623F"/>
    <w:p w14:paraId="31F938AB" w14:textId="77777777" w:rsidR="000F623F" w:rsidRDefault="000F623F" w:rsidP="000F623F">
      <w:r>
        <w:t xml:space="preserve">Jag ger därför fullmakt till följande ombud att företräda mig: </w:t>
      </w:r>
    </w:p>
    <w:p w14:paraId="2DB143DF" w14:textId="77777777" w:rsidR="000F623F" w:rsidRDefault="000F623F" w:rsidP="000F623F"/>
    <w:p w14:paraId="04859EB4" w14:textId="77777777" w:rsidR="000F623F" w:rsidRDefault="000F623F" w:rsidP="000F623F"/>
    <w:p w14:paraId="1E0161DF" w14:textId="152606F5" w:rsidR="000F623F" w:rsidRDefault="000F623F" w:rsidP="000F623F">
      <w:r>
        <w:t>Namn:_____________________________________________________</w:t>
      </w:r>
    </w:p>
    <w:p w14:paraId="49C0F125" w14:textId="77777777" w:rsidR="000F623F" w:rsidRDefault="000F623F" w:rsidP="000F623F"/>
    <w:p w14:paraId="09EFFEB9" w14:textId="77777777" w:rsidR="000F623F" w:rsidRDefault="000F623F" w:rsidP="000F623F"/>
    <w:p w14:paraId="6EE594E1" w14:textId="6795ACED" w:rsidR="000F623F" w:rsidRDefault="000F623F" w:rsidP="000F623F">
      <w:r>
        <w:t>Adress: ___________________________________________________</w:t>
      </w:r>
    </w:p>
    <w:p w14:paraId="673D39D8" w14:textId="77777777" w:rsidR="000F623F" w:rsidRDefault="000F623F" w:rsidP="000F623F"/>
    <w:p w14:paraId="32E10416" w14:textId="77777777" w:rsidR="000F623F" w:rsidRDefault="000F623F" w:rsidP="000F623F"/>
    <w:p w14:paraId="68458896" w14:textId="77777777" w:rsidR="000F623F" w:rsidRDefault="000F623F" w:rsidP="000F623F">
      <w:r>
        <w:t xml:space="preserve">Underskrift (vittne behövs ej): </w:t>
      </w:r>
    </w:p>
    <w:p w14:paraId="675D35E0" w14:textId="77777777" w:rsidR="000F623F" w:rsidRDefault="000F623F" w:rsidP="000F623F"/>
    <w:p w14:paraId="7DE8D08D" w14:textId="77777777" w:rsidR="000F623F" w:rsidRDefault="000F623F" w:rsidP="000F623F"/>
    <w:p w14:paraId="7D669A0D" w14:textId="4E95E41E" w:rsidR="000F623F" w:rsidRDefault="000F623F" w:rsidP="000F623F">
      <w:r>
        <w:t>______________________________________________________</w:t>
      </w:r>
    </w:p>
    <w:p w14:paraId="7E74ACEA" w14:textId="6430F1A9" w:rsidR="000F623F" w:rsidRPr="000F623F" w:rsidRDefault="000F623F" w:rsidP="000F623F">
      <w:r>
        <w:t>Utfärdare av fullmakt</w:t>
      </w:r>
    </w:p>
    <w:sectPr w:rsidR="000F623F" w:rsidRPr="000F623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0EFA03" w14:textId="77777777" w:rsidR="001C29E5" w:rsidRDefault="001C29E5" w:rsidP="00237B56">
      <w:r>
        <w:separator/>
      </w:r>
    </w:p>
  </w:endnote>
  <w:endnote w:type="continuationSeparator" w:id="0">
    <w:p w14:paraId="335B8BB0" w14:textId="77777777" w:rsidR="001C29E5" w:rsidRDefault="001C29E5" w:rsidP="0023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D1E46" w14:textId="3DF83211" w:rsidR="008E723C" w:rsidRDefault="008E723C" w:rsidP="0047688A">
    <w:pPr>
      <w:pStyle w:val="Footer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41749F">
      <w:rPr>
        <w:noProof/>
      </w:rPr>
      <w:t>1</w:t>
    </w:r>
    <w:r>
      <w:rPr>
        <w:noProof/>
      </w:rPr>
      <w:fldChar w:fldCharType="end"/>
    </w:r>
    <w:r w:rsidRPr="00022B27">
      <w:t xml:space="preserve"> (</w:t>
    </w:r>
    <w:r w:rsidR="001C29E5">
      <w:fldChar w:fldCharType="begin"/>
    </w:r>
    <w:r w:rsidR="001C29E5">
      <w:instrText xml:space="preserve"> NUMPAGES  \* MERGEFORMAT </w:instrText>
    </w:r>
    <w:r w:rsidR="001C29E5">
      <w:fldChar w:fldCharType="separate"/>
    </w:r>
    <w:r w:rsidR="0041749F">
      <w:rPr>
        <w:noProof/>
      </w:rPr>
      <w:t>1</w:t>
    </w:r>
    <w:r w:rsidR="001C29E5">
      <w:rPr>
        <w:noProof/>
      </w:rPr>
      <w:fldChar w:fldCharType="end"/>
    </w:r>
    <w:r>
      <w:rPr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81679" w14:textId="77777777" w:rsidR="001C29E5" w:rsidRDefault="001C29E5" w:rsidP="00237B56">
      <w:r>
        <w:separator/>
      </w:r>
    </w:p>
  </w:footnote>
  <w:footnote w:type="continuationSeparator" w:id="0">
    <w:p w14:paraId="42C62393" w14:textId="77777777" w:rsidR="001C29E5" w:rsidRDefault="001C29E5" w:rsidP="00237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F8592" w14:textId="35F56AB4" w:rsidR="002F1307" w:rsidRPr="00F7135F" w:rsidRDefault="002F1307" w:rsidP="00773F1F">
    <w:pPr>
      <w:ind w:left="0"/>
      <w:rPr>
        <w:rFonts w:ascii="Algerian" w:hAnsi="Algerian"/>
        <w:sz w:val="32"/>
        <w:szCs w:val="32"/>
      </w:rPr>
    </w:pPr>
    <w:r w:rsidRPr="00F7135F">
      <w:rPr>
        <w:rFonts w:ascii="Algerian" w:hAnsi="Algerian"/>
        <w:sz w:val="72"/>
        <w:szCs w:val="72"/>
      </w:rPr>
      <w:t>MIDGÅRDs</w:t>
    </w:r>
    <w:r w:rsidRPr="00F7135F">
      <w:rPr>
        <w:rFonts w:ascii="Algerian" w:hAnsi="Algerian"/>
        <w:sz w:val="72"/>
        <w:szCs w:val="72"/>
      </w:rPr>
      <w:br/>
    </w:r>
    <w:r w:rsidRPr="00F7135F">
      <w:rPr>
        <w:rFonts w:ascii="Algerian" w:hAnsi="Algerian"/>
        <w:sz w:val="30"/>
        <w:szCs w:val="30"/>
      </w:rPr>
      <w:t>SAMFÄLLIGHETSFÖRENING</w:t>
    </w:r>
    <w:r w:rsidR="00590E1E">
      <w:rPr>
        <w:rFonts w:ascii="Castellar" w:hAnsi="Castellar"/>
        <w:sz w:val="30"/>
        <w:szCs w:val="30"/>
      </w:rPr>
      <w:tab/>
    </w:r>
    <w:r w:rsidR="00590E1E">
      <w:rPr>
        <w:rFonts w:ascii="Castellar" w:hAnsi="Castellar"/>
        <w:sz w:val="30"/>
        <w:szCs w:val="30"/>
      </w:rPr>
      <w:tab/>
    </w:r>
    <w:r w:rsidR="00C17C7D">
      <w:rPr>
        <w:rFonts w:ascii="Castellar" w:hAnsi="Castellar"/>
        <w:sz w:val="30"/>
        <w:szCs w:val="30"/>
      </w:rPr>
      <w:tab/>
    </w:r>
    <w:r w:rsidR="00C17C7D">
      <w:rPr>
        <w:rFonts w:ascii="Castellar" w:hAnsi="Castellar"/>
        <w:sz w:val="30"/>
        <w:szCs w:val="30"/>
      </w:rPr>
      <w:tab/>
    </w:r>
    <w:r w:rsidR="00F7135F">
      <w:rPr>
        <w:rFonts w:ascii="Castellar" w:hAnsi="Castellar"/>
        <w:sz w:val="30"/>
        <w:szCs w:val="30"/>
      </w:rPr>
      <w:tab/>
    </w:r>
    <w:r w:rsidR="00C17C7D" w:rsidRPr="00F7135F">
      <w:rPr>
        <w:rFonts w:ascii="Algerian" w:hAnsi="Algerian"/>
        <w:sz w:val="30"/>
        <w:szCs w:val="30"/>
      </w:rPr>
      <w:t xml:space="preserve">bilaga </w:t>
    </w:r>
    <w:r w:rsidR="00F7135F" w:rsidRPr="00F7135F">
      <w:rPr>
        <w:rFonts w:ascii="Algerian" w:hAnsi="Algerian"/>
        <w:sz w:val="30"/>
        <w:szCs w:val="30"/>
      </w:rPr>
      <w:t>2</w:t>
    </w:r>
    <w:r w:rsidR="00590E1E" w:rsidRPr="00F7135F">
      <w:rPr>
        <w:rFonts w:ascii="Algerian" w:hAnsi="Algerian"/>
        <w:sz w:val="30"/>
        <w:szCs w:val="30"/>
      </w:rPr>
      <w:t xml:space="preserve"> </w:t>
    </w:r>
  </w:p>
  <w:p w14:paraId="49FA57E8" w14:textId="77777777" w:rsidR="002F1307" w:rsidRDefault="002F13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02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DEF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B09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35499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A5A42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E292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AC0AF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C8C3C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AA8B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E76B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64EB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AB7D3D"/>
    <w:multiLevelType w:val="hybridMultilevel"/>
    <w:tmpl w:val="1C881384"/>
    <w:lvl w:ilvl="0" w:tplc="041D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42302"/>
    <w:multiLevelType w:val="hybridMultilevel"/>
    <w:tmpl w:val="CF6E4DB0"/>
    <w:lvl w:ilvl="0" w:tplc="E0B40B10">
      <w:start w:val="1"/>
      <w:numFmt w:val="decimal"/>
      <w:lvlText w:val="%1)"/>
      <w:lvlJc w:val="left"/>
      <w:pPr>
        <w:ind w:left="720" w:hanging="360"/>
      </w:pPr>
      <w:rPr>
        <w:rFonts w:ascii="Times" w:hAnsi="Times" w:cs="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17B31"/>
    <w:multiLevelType w:val="hybridMultilevel"/>
    <w:tmpl w:val="3E664274"/>
    <w:lvl w:ilvl="0" w:tplc="3C329596">
      <w:numFmt w:val="bullet"/>
      <w:lvlText w:val="-"/>
      <w:lvlJc w:val="left"/>
      <w:pPr>
        <w:ind w:left="786" w:hanging="360"/>
      </w:pPr>
      <w:rPr>
        <w:rFonts w:ascii="Calibri" w:eastAsia="Arial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E7C02E9"/>
    <w:multiLevelType w:val="hybridMultilevel"/>
    <w:tmpl w:val="B5061420"/>
    <w:lvl w:ilvl="0" w:tplc="6D3ADF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02C432A"/>
    <w:multiLevelType w:val="hybridMultilevel"/>
    <w:tmpl w:val="DDE2BE18"/>
    <w:lvl w:ilvl="0" w:tplc="18A0202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31B5BBE"/>
    <w:multiLevelType w:val="hybridMultilevel"/>
    <w:tmpl w:val="82CADD62"/>
    <w:lvl w:ilvl="0" w:tplc="6D3ADF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C721C8A"/>
    <w:multiLevelType w:val="hybridMultilevel"/>
    <w:tmpl w:val="1C881384"/>
    <w:lvl w:ilvl="0" w:tplc="041D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E0B87"/>
    <w:multiLevelType w:val="hybridMultilevel"/>
    <w:tmpl w:val="E66C3E22"/>
    <w:lvl w:ilvl="0" w:tplc="6D3ADF3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AC7047A"/>
    <w:multiLevelType w:val="hybridMultilevel"/>
    <w:tmpl w:val="BAB2DCC2"/>
    <w:lvl w:ilvl="0" w:tplc="B6AC8EE8">
      <w:numFmt w:val="bullet"/>
      <w:lvlText w:val="−"/>
      <w:lvlJc w:val="left"/>
      <w:pPr>
        <w:ind w:left="1212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ADA4410"/>
    <w:multiLevelType w:val="hybridMultilevel"/>
    <w:tmpl w:val="9854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32969"/>
    <w:multiLevelType w:val="hybridMultilevel"/>
    <w:tmpl w:val="2932B1AC"/>
    <w:lvl w:ilvl="0" w:tplc="B3266058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31DEA"/>
    <w:multiLevelType w:val="hybridMultilevel"/>
    <w:tmpl w:val="03A87E00"/>
    <w:lvl w:ilvl="0" w:tplc="B6AC8EE8">
      <w:numFmt w:val="bullet"/>
      <w:lvlText w:val="−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ECE0760"/>
    <w:multiLevelType w:val="hybridMultilevel"/>
    <w:tmpl w:val="529A754C"/>
    <w:lvl w:ilvl="0" w:tplc="041D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24" w15:restartNumberingAfterBreak="0">
    <w:nsid w:val="5B440471"/>
    <w:multiLevelType w:val="hybridMultilevel"/>
    <w:tmpl w:val="54D8460E"/>
    <w:lvl w:ilvl="0" w:tplc="E82A4FA8">
      <w:start w:val="68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1901F21"/>
    <w:multiLevelType w:val="hybridMultilevel"/>
    <w:tmpl w:val="EB78F11A"/>
    <w:lvl w:ilvl="0" w:tplc="6D3ADF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6EF15468"/>
    <w:multiLevelType w:val="hybridMultilevel"/>
    <w:tmpl w:val="B4B8790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563B7"/>
    <w:multiLevelType w:val="multilevel"/>
    <w:tmpl w:val="7D940A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DBD7E6B"/>
    <w:multiLevelType w:val="hybridMultilevel"/>
    <w:tmpl w:val="1C881384"/>
    <w:lvl w:ilvl="0" w:tplc="041D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A775A"/>
    <w:multiLevelType w:val="hybridMultilevel"/>
    <w:tmpl w:val="AB520D76"/>
    <w:lvl w:ilvl="0" w:tplc="88DE2F60">
      <w:start w:val="1"/>
      <w:numFmt w:val="decimal"/>
      <w:pStyle w:val="Nrlista-tt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6F62E2C">
      <w:start w:val="1"/>
      <w:numFmt w:val="bullet"/>
      <w:pStyle w:val="Strecksats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F6BC5110">
      <w:start w:val="1"/>
      <w:numFmt w:val="decimal"/>
      <w:pStyle w:val="Nrlista"/>
      <w:lvlText w:val="%5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8"/>
  </w:num>
  <w:num w:numId="4">
    <w:abstractNumId w:val="24"/>
  </w:num>
  <w:num w:numId="5">
    <w:abstractNumId w:val="0"/>
  </w:num>
  <w:num w:numId="6">
    <w:abstractNumId w:val="29"/>
    <w:lvlOverride w:ilvl="0">
      <w:startOverride w:val="1"/>
    </w:lvlOverride>
  </w:num>
  <w:num w:numId="7">
    <w:abstractNumId w:val="23"/>
  </w:num>
  <w:num w:numId="8">
    <w:abstractNumId w:val="26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21"/>
  </w:num>
  <w:num w:numId="20">
    <w:abstractNumId w:val="16"/>
  </w:num>
  <w:num w:numId="21">
    <w:abstractNumId w:val="22"/>
  </w:num>
  <w:num w:numId="22">
    <w:abstractNumId w:val="19"/>
  </w:num>
  <w:num w:numId="23">
    <w:abstractNumId w:val="13"/>
  </w:num>
  <w:num w:numId="24">
    <w:abstractNumId w:val="25"/>
  </w:num>
  <w:num w:numId="25">
    <w:abstractNumId w:val="27"/>
  </w:num>
  <w:num w:numId="26">
    <w:abstractNumId w:val="18"/>
  </w:num>
  <w:num w:numId="27">
    <w:abstractNumId w:val="14"/>
  </w:num>
  <w:num w:numId="28">
    <w:abstractNumId w:val="15"/>
  </w:num>
  <w:num w:numId="29">
    <w:abstractNumId w:val="2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6A1D"/>
    <w:rsid w:val="0003455A"/>
    <w:rsid w:val="000455B6"/>
    <w:rsid w:val="000522F6"/>
    <w:rsid w:val="00091645"/>
    <w:rsid w:val="00096927"/>
    <w:rsid w:val="000F0402"/>
    <w:rsid w:val="000F623F"/>
    <w:rsid w:val="00101A08"/>
    <w:rsid w:val="001066D4"/>
    <w:rsid w:val="00120625"/>
    <w:rsid w:val="001769AD"/>
    <w:rsid w:val="00180378"/>
    <w:rsid w:val="00184BEE"/>
    <w:rsid w:val="001B7C20"/>
    <w:rsid w:val="001C29E5"/>
    <w:rsid w:val="001C58C5"/>
    <w:rsid w:val="001E00F2"/>
    <w:rsid w:val="00207416"/>
    <w:rsid w:val="002133C9"/>
    <w:rsid w:val="00230A67"/>
    <w:rsid w:val="00237B56"/>
    <w:rsid w:val="0024113F"/>
    <w:rsid w:val="00253C5B"/>
    <w:rsid w:val="00281389"/>
    <w:rsid w:val="0028386A"/>
    <w:rsid w:val="002927A9"/>
    <w:rsid w:val="002D6301"/>
    <w:rsid w:val="002F1307"/>
    <w:rsid w:val="002F1B66"/>
    <w:rsid w:val="003A6F23"/>
    <w:rsid w:val="003D4353"/>
    <w:rsid w:val="003E75A2"/>
    <w:rsid w:val="003F7231"/>
    <w:rsid w:val="0041749F"/>
    <w:rsid w:val="00417577"/>
    <w:rsid w:val="0045571C"/>
    <w:rsid w:val="00457BB5"/>
    <w:rsid w:val="00475ABD"/>
    <w:rsid w:val="0047688A"/>
    <w:rsid w:val="00495E0B"/>
    <w:rsid w:val="004C30CF"/>
    <w:rsid w:val="004C5DD7"/>
    <w:rsid w:val="004C786A"/>
    <w:rsid w:val="004D021E"/>
    <w:rsid w:val="004D64D4"/>
    <w:rsid w:val="00504B83"/>
    <w:rsid w:val="00527765"/>
    <w:rsid w:val="005854DA"/>
    <w:rsid w:val="00590E1E"/>
    <w:rsid w:val="005916DB"/>
    <w:rsid w:val="00591AC4"/>
    <w:rsid w:val="005B4B21"/>
    <w:rsid w:val="005D5084"/>
    <w:rsid w:val="005E6388"/>
    <w:rsid w:val="00613365"/>
    <w:rsid w:val="00620290"/>
    <w:rsid w:val="00623B33"/>
    <w:rsid w:val="00624DF6"/>
    <w:rsid w:val="00651010"/>
    <w:rsid w:val="006709EB"/>
    <w:rsid w:val="0068152D"/>
    <w:rsid w:val="00696FAD"/>
    <w:rsid w:val="006B22C2"/>
    <w:rsid w:val="0075596F"/>
    <w:rsid w:val="00773F1F"/>
    <w:rsid w:val="00787226"/>
    <w:rsid w:val="00792E03"/>
    <w:rsid w:val="007C5AFF"/>
    <w:rsid w:val="007D1CED"/>
    <w:rsid w:val="007D7C8E"/>
    <w:rsid w:val="0080014E"/>
    <w:rsid w:val="00801F13"/>
    <w:rsid w:val="008826F4"/>
    <w:rsid w:val="0088695B"/>
    <w:rsid w:val="008A05C0"/>
    <w:rsid w:val="008A4320"/>
    <w:rsid w:val="008E40E6"/>
    <w:rsid w:val="008E5BF7"/>
    <w:rsid w:val="008E723C"/>
    <w:rsid w:val="009070FD"/>
    <w:rsid w:val="0091226F"/>
    <w:rsid w:val="00913E2B"/>
    <w:rsid w:val="00965BFC"/>
    <w:rsid w:val="00982EC7"/>
    <w:rsid w:val="00990DC2"/>
    <w:rsid w:val="00991D0F"/>
    <w:rsid w:val="00992D24"/>
    <w:rsid w:val="009B0070"/>
    <w:rsid w:val="009D2A48"/>
    <w:rsid w:val="009E2715"/>
    <w:rsid w:val="00A01B01"/>
    <w:rsid w:val="00A43CED"/>
    <w:rsid w:val="00A753A3"/>
    <w:rsid w:val="00A7572E"/>
    <w:rsid w:val="00A77B3E"/>
    <w:rsid w:val="00A802EC"/>
    <w:rsid w:val="00A848FF"/>
    <w:rsid w:val="00A97524"/>
    <w:rsid w:val="00AA2F8C"/>
    <w:rsid w:val="00AB036D"/>
    <w:rsid w:val="00B03AED"/>
    <w:rsid w:val="00B07D2A"/>
    <w:rsid w:val="00B20FC4"/>
    <w:rsid w:val="00B35150"/>
    <w:rsid w:val="00B56213"/>
    <w:rsid w:val="00B70BDB"/>
    <w:rsid w:val="00B730CF"/>
    <w:rsid w:val="00B85F4B"/>
    <w:rsid w:val="00B9134F"/>
    <w:rsid w:val="00BA56A0"/>
    <w:rsid w:val="00BC2B0B"/>
    <w:rsid w:val="00BD6318"/>
    <w:rsid w:val="00C17C7D"/>
    <w:rsid w:val="00C476B1"/>
    <w:rsid w:val="00C521C8"/>
    <w:rsid w:val="00C640EF"/>
    <w:rsid w:val="00CA39CA"/>
    <w:rsid w:val="00CB10BB"/>
    <w:rsid w:val="00CB33BC"/>
    <w:rsid w:val="00CF0D7D"/>
    <w:rsid w:val="00D17C36"/>
    <w:rsid w:val="00D76071"/>
    <w:rsid w:val="00DB2F6D"/>
    <w:rsid w:val="00DB470B"/>
    <w:rsid w:val="00DC3A2C"/>
    <w:rsid w:val="00DF66D0"/>
    <w:rsid w:val="00E02735"/>
    <w:rsid w:val="00E2496E"/>
    <w:rsid w:val="00E30368"/>
    <w:rsid w:val="00E842FF"/>
    <w:rsid w:val="00E9335B"/>
    <w:rsid w:val="00ED0DD0"/>
    <w:rsid w:val="00ED712E"/>
    <w:rsid w:val="00F04E67"/>
    <w:rsid w:val="00F158C2"/>
    <w:rsid w:val="00F26964"/>
    <w:rsid w:val="00F30D42"/>
    <w:rsid w:val="00F328AA"/>
    <w:rsid w:val="00F419A7"/>
    <w:rsid w:val="00F420AC"/>
    <w:rsid w:val="00F70323"/>
    <w:rsid w:val="00F7135F"/>
    <w:rsid w:val="00F8688B"/>
    <w:rsid w:val="00FB0F42"/>
    <w:rsid w:val="00FC0916"/>
    <w:rsid w:val="00FD092B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2D3717"/>
  <w15:docId w15:val="{DA30E6FC-85A7-49C5-98EE-E410C276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7B56"/>
    <w:pPr>
      <w:ind w:left="426"/>
    </w:pPr>
    <w:rPr>
      <w:rFonts w:ascii="Calibri" w:hAnsi="Calibri" w:cs="Calibri"/>
      <w:color w:val="222222"/>
      <w:sz w:val="22"/>
      <w:szCs w:val="22"/>
    </w:rPr>
  </w:style>
  <w:style w:type="paragraph" w:styleId="Heading1">
    <w:name w:val="heading 1"/>
    <w:basedOn w:val="Normal"/>
    <w:next w:val="Normal"/>
    <w:qFormat/>
    <w:rsid w:val="008A05C0"/>
    <w:pPr>
      <w:numPr>
        <w:numId w:val="19"/>
      </w:numPr>
      <w:spacing w:before="480" w:after="60"/>
      <w:ind w:left="425" w:hanging="425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B10BB"/>
    <w:pPr>
      <w:outlineLvl w:val="1"/>
    </w:pPr>
    <w:rPr>
      <w:rFonts w:eastAsia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7688A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 w:cs="Times New Roman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7688A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 w:cs="Times New Roman"/>
      <w:i/>
      <w:iCs/>
      <w:color w:val="auto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7688A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A802EC"/>
  </w:style>
  <w:style w:type="character" w:customStyle="1" w:styleId="apple-converted-space">
    <w:name w:val="apple-converted-space"/>
    <w:rsid w:val="00A802EC"/>
  </w:style>
  <w:style w:type="paragraph" w:customStyle="1" w:styleId="Body1">
    <w:name w:val="Body 1"/>
    <w:rsid w:val="004C786A"/>
    <w:pPr>
      <w:spacing w:after="200" w:line="276" w:lineRule="auto"/>
      <w:outlineLvl w:val="0"/>
    </w:pPr>
    <w:rPr>
      <w:rFonts w:ascii="Helvetica" w:eastAsia="ヒラギノ角ゴ Pro W3" w:hAnsi="Helvetica"/>
      <w:color w:val="000000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E30368"/>
    <w:pPr>
      <w:spacing w:after="324"/>
    </w:pPr>
    <w:rPr>
      <w:color w:val="auto"/>
    </w:rPr>
  </w:style>
  <w:style w:type="character" w:styleId="Hyperlink">
    <w:name w:val="Hyperlink"/>
    <w:uiPriority w:val="99"/>
    <w:unhideWhenUsed/>
    <w:rsid w:val="00CB10BB"/>
    <w:rPr>
      <w:color w:val="0000FF"/>
      <w:u w:val="single"/>
    </w:rPr>
  </w:style>
  <w:style w:type="paragraph" w:styleId="Header">
    <w:name w:val="header"/>
    <w:basedOn w:val="Normal"/>
    <w:link w:val="HeaderChar"/>
    <w:rsid w:val="008E5BF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E5BF7"/>
    <w:rPr>
      <w:rFonts w:ascii="Calibri" w:hAnsi="Calibri" w:cs="Calibri"/>
      <w:color w:val="222222"/>
      <w:sz w:val="22"/>
      <w:szCs w:val="22"/>
    </w:rPr>
  </w:style>
  <w:style w:type="paragraph" w:styleId="Footer">
    <w:name w:val="footer"/>
    <w:basedOn w:val="Normal"/>
    <w:link w:val="FooterChar"/>
    <w:rsid w:val="008E5BF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E5BF7"/>
    <w:rPr>
      <w:rFonts w:ascii="Calibri" w:hAnsi="Calibri" w:cs="Calibri"/>
      <w:color w:val="222222"/>
      <w:sz w:val="22"/>
      <w:szCs w:val="22"/>
    </w:rPr>
  </w:style>
  <w:style w:type="paragraph" w:customStyle="1" w:styleId="Strecksats">
    <w:name w:val="Strecksats"/>
    <w:basedOn w:val="Normal"/>
    <w:rsid w:val="00B03AED"/>
    <w:pPr>
      <w:numPr>
        <w:ilvl w:val="3"/>
        <w:numId w:val="6"/>
      </w:numPr>
      <w:tabs>
        <w:tab w:val="left" w:pos="1423"/>
      </w:tabs>
      <w:spacing w:before="180"/>
      <w:ind w:left="1423" w:hanging="357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Nrlista">
    <w:name w:val="Nrlista"/>
    <w:basedOn w:val="Normal"/>
    <w:rsid w:val="00B03AED"/>
    <w:pPr>
      <w:numPr>
        <w:ilvl w:val="4"/>
        <w:numId w:val="6"/>
      </w:numPr>
      <w:tabs>
        <w:tab w:val="clear" w:pos="4309"/>
      </w:tabs>
      <w:spacing w:before="180"/>
      <w:ind w:left="1066" w:hanging="357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Nrlista-tt">
    <w:name w:val="Nrlista - tät"/>
    <w:basedOn w:val="Nrlista"/>
    <w:rsid w:val="00B03AED"/>
    <w:pPr>
      <w:numPr>
        <w:ilvl w:val="0"/>
      </w:numPr>
      <w:spacing w:before="0"/>
    </w:pPr>
  </w:style>
  <w:style w:type="paragraph" w:styleId="Title">
    <w:name w:val="Title"/>
    <w:basedOn w:val="Normal"/>
    <w:next w:val="Normal"/>
    <w:link w:val="TitleChar"/>
    <w:qFormat/>
    <w:rsid w:val="00237B56"/>
    <w:pPr>
      <w:spacing w:before="240" w:after="60"/>
      <w:ind w:left="0"/>
      <w:outlineLvl w:val="0"/>
    </w:pPr>
    <w:rPr>
      <w:rFonts w:asciiTheme="majorHAnsi" w:eastAsiaTheme="majorEastAsia" w:hAnsiTheme="majorHAnsi" w:cstheme="majorBidi"/>
      <w:b/>
      <w:bCs/>
      <w:kern w:val="28"/>
      <w:sz w:val="40"/>
      <w:szCs w:val="40"/>
      <w:u w:val="single"/>
    </w:rPr>
  </w:style>
  <w:style w:type="character" w:customStyle="1" w:styleId="TitleChar">
    <w:name w:val="Title Char"/>
    <w:basedOn w:val="DefaultParagraphFont"/>
    <w:link w:val="Title"/>
    <w:rsid w:val="00237B56"/>
    <w:rPr>
      <w:rFonts w:asciiTheme="majorHAnsi" w:eastAsiaTheme="majorEastAsia" w:hAnsiTheme="majorHAnsi" w:cstheme="majorBidi"/>
      <w:b/>
      <w:bCs/>
      <w:color w:val="222222"/>
      <w:kern w:val="28"/>
      <w:sz w:val="40"/>
      <w:szCs w:val="40"/>
      <w:u w:val="single"/>
    </w:rPr>
  </w:style>
  <w:style w:type="paragraph" w:styleId="ListParagraph">
    <w:name w:val="List Paragraph"/>
    <w:basedOn w:val="Normal"/>
    <w:uiPriority w:val="72"/>
    <w:rsid w:val="00651010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768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768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7688A"/>
    <w:rPr>
      <w:rFonts w:ascii="Arial" w:hAnsi="Arial" w:cs="Arial"/>
      <w:sz w:val="22"/>
      <w:szCs w:val="22"/>
    </w:rPr>
  </w:style>
  <w:style w:type="character" w:customStyle="1" w:styleId="textheading12">
    <w:name w:val="textheading12"/>
    <w:basedOn w:val="DefaultParagraphFont"/>
    <w:rsid w:val="002927A9"/>
  </w:style>
  <w:style w:type="character" w:styleId="Emphasis">
    <w:name w:val="Emphasis"/>
    <w:basedOn w:val="DefaultParagraphFont"/>
    <w:qFormat/>
    <w:rsid w:val="00CB33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4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16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76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3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542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68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32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28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209894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656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676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690592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553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233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FLIR Systems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Söderlund</dc:creator>
  <cp:lastModifiedBy>Pedersen, Joakim (STOIZ-P)</cp:lastModifiedBy>
  <cp:revision>4</cp:revision>
  <cp:lastPrinted>2021-05-26T06:25:00Z</cp:lastPrinted>
  <dcterms:created xsi:type="dcterms:W3CDTF">2021-05-24T07:54:00Z</dcterms:created>
  <dcterms:modified xsi:type="dcterms:W3CDTF">2022-03-27T14:57:00Z</dcterms:modified>
</cp:coreProperties>
</file>