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7F4F6" w14:textId="52C54953" w:rsidR="00C1782C" w:rsidRDefault="00C1782C" w:rsidP="00C1782C">
      <w:pPr>
        <w:ind w:left="0"/>
      </w:pPr>
      <w:r>
        <w:tab/>
      </w:r>
      <w:r>
        <w:tab/>
      </w:r>
      <w:r>
        <w:tab/>
      </w:r>
      <w:r>
        <w:tab/>
      </w:r>
      <w:r>
        <w:tab/>
      </w:r>
      <w:r>
        <w:tab/>
      </w:r>
      <w:r>
        <w:tab/>
      </w:r>
      <w:r>
        <w:tab/>
      </w:r>
      <w:r>
        <w:tab/>
      </w:r>
      <w:r w:rsidR="00153A61">
        <w:tab/>
      </w:r>
      <w:r>
        <w:t>Täby 2021-04-0</w:t>
      </w:r>
      <w:r w:rsidR="00312979">
        <w:t>6</w:t>
      </w:r>
    </w:p>
    <w:p w14:paraId="2C79EAB4" w14:textId="5C2DB9CE" w:rsidR="00C1782C" w:rsidRDefault="00C1782C" w:rsidP="00C1782C">
      <w:pPr>
        <w:ind w:left="0"/>
      </w:pPr>
    </w:p>
    <w:p w14:paraId="599B3409" w14:textId="77777777" w:rsidR="000607C4" w:rsidRDefault="000607C4" w:rsidP="00C1782C">
      <w:pPr>
        <w:ind w:left="0"/>
      </w:pPr>
    </w:p>
    <w:p w14:paraId="7A8C959D" w14:textId="77777777" w:rsidR="00153A61" w:rsidRDefault="00153A61" w:rsidP="00C1782C">
      <w:pPr>
        <w:ind w:left="0"/>
        <w:rPr>
          <w:b/>
          <w:sz w:val="28"/>
          <w:szCs w:val="28"/>
        </w:rPr>
      </w:pPr>
    </w:p>
    <w:p w14:paraId="613E04F0" w14:textId="211147A0" w:rsidR="00C1782C" w:rsidRPr="00F669F6" w:rsidRDefault="00C1782C" w:rsidP="00C1782C">
      <w:pPr>
        <w:ind w:left="0"/>
        <w:rPr>
          <w:b/>
          <w:sz w:val="24"/>
          <w:szCs w:val="24"/>
        </w:rPr>
      </w:pPr>
      <w:r w:rsidRPr="00F669F6">
        <w:rPr>
          <w:b/>
          <w:sz w:val="24"/>
          <w:szCs w:val="24"/>
        </w:rPr>
        <w:t xml:space="preserve">Bästa Fastighetsägare </w:t>
      </w:r>
      <w:r w:rsidR="00312979" w:rsidRPr="00F669F6">
        <w:rPr>
          <w:b/>
          <w:sz w:val="24"/>
          <w:szCs w:val="24"/>
        </w:rPr>
        <w:t xml:space="preserve">och hyresgäster på </w:t>
      </w:r>
      <w:r w:rsidR="000607C4" w:rsidRPr="00F669F6">
        <w:rPr>
          <w:b/>
          <w:sz w:val="24"/>
          <w:szCs w:val="24"/>
        </w:rPr>
        <w:t xml:space="preserve">Albert Målares väg </w:t>
      </w:r>
    </w:p>
    <w:p w14:paraId="4A538AA0" w14:textId="01F9EABB" w:rsidR="000607C4" w:rsidRDefault="000607C4" w:rsidP="00C1782C">
      <w:pPr>
        <w:ind w:left="0"/>
        <w:rPr>
          <w:b/>
        </w:rPr>
      </w:pPr>
    </w:p>
    <w:p w14:paraId="6BAEA9CD" w14:textId="73CC7B58" w:rsidR="000607C4" w:rsidRPr="00312979" w:rsidRDefault="00312979" w:rsidP="00C1782C">
      <w:pPr>
        <w:ind w:left="0"/>
        <w:rPr>
          <w:lang w:val="en-US"/>
        </w:rPr>
      </w:pPr>
      <w:r w:rsidRPr="00312979">
        <w:rPr>
          <w:lang w:val="en-US"/>
        </w:rPr>
        <w:t xml:space="preserve">For </w:t>
      </w:r>
      <w:r w:rsidR="00F669F6">
        <w:rPr>
          <w:lang w:val="en-US"/>
        </w:rPr>
        <w:t>E</w:t>
      </w:r>
      <w:r w:rsidRPr="00312979">
        <w:rPr>
          <w:lang w:val="en-US"/>
        </w:rPr>
        <w:t>nglish see further d</w:t>
      </w:r>
      <w:r>
        <w:rPr>
          <w:lang w:val="en-US"/>
        </w:rPr>
        <w:t>own</w:t>
      </w:r>
    </w:p>
    <w:p w14:paraId="4E5F8A7B" w14:textId="1271CC65" w:rsidR="00153A61" w:rsidRPr="00312979" w:rsidRDefault="00153A61" w:rsidP="00C1782C">
      <w:pPr>
        <w:ind w:left="0"/>
        <w:rPr>
          <w:sz w:val="24"/>
          <w:szCs w:val="24"/>
          <w:lang w:val="en-US"/>
        </w:rPr>
      </w:pPr>
    </w:p>
    <w:p w14:paraId="1B264946" w14:textId="2509C796" w:rsidR="00312979" w:rsidRPr="00F669F6" w:rsidRDefault="00312979" w:rsidP="00C1782C">
      <w:pPr>
        <w:ind w:left="0"/>
      </w:pPr>
      <w:r w:rsidRPr="00F669F6">
        <w:t xml:space="preserve">Idag har någon tänt eld på material i ett av kärlen som står vid poolhuset med stor spridningsrisk som följd. Mycket beklagligt och tvingar oss därför att ta bort kärlen tillsvidare. Detta gäller också kärlen vid närlokalen. </w:t>
      </w:r>
    </w:p>
    <w:p w14:paraId="69DBDAEC" w14:textId="798832EE" w:rsidR="00312979" w:rsidRPr="00F669F6" w:rsidRDefault="00F669F6" w:rsidP="00C1782C">
      <w:pPr>
        <w:ind w:left="0"/>
      </w:pPr>
      <w:r w:rsidRPr="00F669F6">
        <w:t xml:space="preserve">Vi kommer så snart miljöhuset står klart att kunna erbjuda alla som bor sortering av olika material och vi återkommer med mer info längre fram i vår. </w:t>
      </w:r>
    </w:p>
    <w:p w14:paraId="28F24BA7" w14:textId="7CC276CA" w:rsidR="00F669F6" w:rsidRPr="00F669F6" w:rsidRDefault="00F669F6" w:rsidP="00C1782C">
      <w:pPr>
        <w:ind w:left="0"/>
      </w:pPr>
      <w:r w:rsidRPr="00F669F6">
        <w:t xml:space="preserve">Vi ber er alla att fortsätta sortera material som går att återvinna och använda närliggande återvinningscentraler för detta ändamål, även fortsätta att sortera ut ert matavfall. Våra kärl för brännbara hushållssopor är inte avsedda för mer mängd hushållssopor än vi vad vi har idag, och vi hoppas att vi alla kan bidra att få ner mängden brännbara hushållssopor, för miljöns skull och för att vi ska hålla nere våra gemensamma kostnader. </w:t>
      </w:r>
    </w:p>
    <w:p w14:paraId="2B0FB8BE" w14:textId="152F161C" w:rsidR="00F669F6" w:rsidRPr="00F669F6" w:rsidRDefault="00F669F6" w:rsidP="00C1782C">
      <w:pPr>
        <w:ind w:left="0"/>
      </w:pPr>
    </w:p>
    <w:p w14:paraId="22050900" w14:textId="223918E2" w:rsidR="00153A61" w:rsidRPr="00F669F6" w:rsidRDefault="00153A61" w:rsidP="00C1782C">
      <w:pPr>
        <w:ind w:left="0"/>
      </w:pPr>
      <w:r w:rsidRPr="00F669F6">
        <w:t>Tack på förhand</w:t>
      </w:r>
      <w:r w:rsidR="00F669F6">
        <w:t>!</w:t>
      </w:r>
    </w:p>
    <w:p w14:paraId="5B548FCF" w14:textId="7D2004C6" w:rsidR="00153A61" w:rsidRPr="00F669F6" w:rsidRDefault="00153A61" w:rsidP="00C1782C">
      <w:pPr>
        <w:ind w:left="0"/>
      </w:pPr>
      <w:r w:rsidRPr="00F669F6">
        <w:t>Vänligen</w:t>
      </w:r>
    </w:p>
    <w:p w14:paraId="50641CFC" w14:textId="6EA1494E" w:rsidR="00153A61" w:rsidRPr="00F669F6" w:rsidRDefault="00153A61" w:rsidP="00C1782C">
      <w:pPr>
        <w:ind w:left="0"/>
      </w:pPr>
      <w:r w:rsidRPr="00F669F6">
        <w:t>Styrelsen</w:t>
      </w:r>
    </w:p>
    <w:p w14:paraId="07693851" w14:textId="6AA23A4A" w:rsidR="003A6B40" w:rsidRDefault="003A6B40" w:rsidP="00C1782C">
      <w:pPr>
        <w:ind w:left="0"/>
      </w:pPr>
    </w:p>
    <w:p w14:paraId="5B2580ED" w14:textId="0650EBCB" w:rsidR="00F669F6" w:rsidRPr="00F669F6" w:rsidRDefault="00F669F6" w:rsidP="00F669F6">
      <w:pPr>
        <w:ind w:left="0"/>
        <w:rPr>
          <w:lang w:val="en-US"/>
        </w:rPr>
      </w:pPr>
      <w:r w:rsidRPr="00F669F6">
        <w:rPr>
          <w:lang w:val="en-US"/>
        </w:rPr>
        <w:t xml:space="preserve">Today, someone set fire to material in one of the vessels standing by the pool house, with a great risk of spreading as a result. Very unfortunate and therefore forces us to remove the vessels for the time being. This also applies to the vessels at </w:t>
      </w:r>
      <w:r>
        <w:rPr>
          <w:lang w:val="en-US"/>
        </w:rPr>
        <w:t>närlokalen</w:t>
      </w:r>
      <w:r w:rsidRPr="00F669F6">
        <w:rPr>
          <w:lang w:val="en-US"/>
        </w:rPr>
        <w:t>.</w:t>
      </w:r>
    </w:p>
    <w:p w14:paraId="48CFDF0F" w14:textId="77777777" w:rsidR="00F669F6" w:rsidRPr="00F669F6" w:rsidRDefault="00F669F6" w:rsidP="00F669F6">
      <w:pPr>
        <w:ind w:left="0"/>
        <w:rPr>
          <w:lang w:val="en-US"/>
        </w:rPr>
      </w:pPr>
    </w:p>
    <w:p w14:paraId="69AD2FEB" w14:textId="1C70C700" w:rsidR="00F669F6" w:rsidRPr="00F669F6" w:rsidRDefault="00F669F6" w:rsidP="00F669F6">
      <w:pPr>
        <w:ind w:left="0"/>
        <w:rPr>
          <w:lang w:val="en-US"/>
        </w:rPr>
      </w:pPr>
      <w:r w:rsidRPr="00F669F6">
        <w:rPr>
          <w:lang w:val="en-US"/>
        </w:rPr>
        <w:t>As soon as the environmental house is ready, we will be able to offer everyone who lives</w:t>
      </w:r>
      <w:r>
        <w:rPr>
          <w:lang w:val="en-US"/>
        </w:rPr>
        <w:t xml:space="preserve"> here</w:t>
      </w:r>
      <w:r w:rsidRPr="00F669F6">
        <w:rPr>
          <w:lang w:val="en-US"/>
        </w:rPr>
        <w:t xml:space="preserve"> sorting of different materials and we will return with more info later this spring.</w:t>
      </w:r>
    </w:p>
    <w:p w14:paraId="341432AC" w14:textId="77777777" w:rsidR="00F669F6" w:rsidRPr="00F669F6" w:rsidRDefault="00F669F6" w:rsidP="00F669F6">
      <w:pPr>
        <w:ind w:left="0"/>
        <w:rPr>
          <w:lang w:val="en-US"/>
        </w:rPr>
      </w:pPr>
    </w:p>
    <w:p w14:paraId="6CA311EE" w14:textId="05E8C455" w:rsidR="003A6B40" w:rsidRPr="00F669F6" w:rsidRDefault="00F669F6" w:rsidP="00F669F6">
      <w:pPr>
        <w:ind w:left="0"/>
        <w:rPr>
          <w:lang w:val="en-US"/>
        </w:rPr>
      </w:pPr>
      <w:r w:rsidRPr="00F669F6">
        <w:rPr>
          <w:lang w:val="en-US"/>
        </w:rPr>
        <w:t>We ask you all to continue sorting materials that can be recycled and use nearby recycling centers for this purpose, also continue to sort out your food waste. Our containers for combustible household waste are not intended for more household waste than we have today, and we hope that we can all help reduce the amount of combustible household waste, for the sake of the environment and for us to keep our common costs down.</w:t>
      </w:r>
    </w:p>
    <w:p w14:paraId="349C0909" w14:textId="611366F3" w:rsidR="003A6B40" w:rsidRPr="00F669F6" w:rsidRDefault="003A6B40" w:rsidP="00C1782C">
      <w:pPr>
        <w:ind w:left="0"/>
        <w:rPr>
          <w:lang w:val="en-US"/>
        </w:rPr>
      </w:pPr>
    </w:p>
    <w:p w14:paraId="40615976" w14:textId="529110AA" w:rsidR="003A6B40" w:rsidRPr="00F669F6" w:rsidRDefault="00F669F6" w:rsidP="00C1782C">
      <w:pPr>
        <w:ind w:left="0"/>
        <w:rPr>
          <w:lang w:val="en-US"/>
        </w:rPr>
      </w:pPr>
      <w:r>
        <w:rPr>
          <w:lang w:val="en-US"/>
        </w:rPr>
        <w:t xml:space="preserve">Thank You! </w:t>
      </w:r>
    </w:p>
    <w:p w14:paraId="772E708B" w14:textId="4BA06947" w:rsidR="000607C4" w:rsidRPr="00F669F6" w:rsidRDefault="000607C4" w:rsidP="00C1782C">
      <w:pPr>
        <w:ind w:left="0"/>
        <w:rPr>
          <w:lang w:val="en-US"/>
        </w:rPr>
      </w:pPr>
    </w:p>
    <w:p w14:paraId="63F39F09" w14:textId="4BF2B3E2" w:rsidR="000607C4" w:rsidRDefault="00F669F6" w:rsidP="00C1782C">
      <w:pPr>
        <w:ind w:left="0"/>
        <w:rPr>
          <w:lang w:val="en-US"/>
        </w:rPr>
      </w:pPr>
      <w:r>
        <w:rPr>
          <w:lang w:val="en-US"/>
        </w:rPr>
        <w:t xml:space="preserve">Kindly Regards </w:t>
      </w:r>
    </w:p>
    <w:p w14:paraId="38EBAFE1" w14:textId="3A612A4E" w:rsidR="00F669F6" w:rsidRPr="00F669F6" w:rsidRDefault="00F669F6" w:rsidP="00C1782C">
      <w:pPr>
        <w:ind w:left="0"/>
        <w:rPr>
          <w:lang w:val="en-US"/>
        </w:rPr>
      </w:pPr>
      <w:r>
        <w:rPr>
          <w:lang w:val="en-US"/>
        </w:rPr>
        <w:t>The Board</w:t>
      </w:r>
    </w:p>
    <w:p w14:paraId="69AC33FB" w14:textId="0E532058" w:rsidR="000607C4" w:rsidRPr="00F669F6" w:rsidRDefault="000607C4" w:rsidP="00C1782C">
      <w:pPr>
        <w:ind w:left="0"/>
        <w:rPr>
          <w:lang w:val="en-US"/>
        </w:rPr>
      </w:pPr>
    </w:p>
    <w:p w14:paraId="260C829F" w14:textId="77777777" w:rsidR="000607C4" w:rsidRPr="00F669F6" w:rsidRDefault="000607C4" w:rsidP="00C1782C">
      <w:pPr>
        <w:ind w:left="0"/>
        <w:rPr>
          <w:lang w:val="en-US"/>
        </w:rPr>
      </w:pPr>
    </w:p>
    <w:p w14:paraId="78D78807" w14:textId="7F8A6F1F" w:rsidR="000607C4" w:rsidRPr="00F669F6" w:rsidRDefault="000607C4" w:rsidP="00C1782C">
      <w:pPr>
        <w:ind w:left="0"/>
        <w:rPr>
          <w:lang w:val="en-US"/>
        </w:rPr>
      </w:pPr>
    </w:p>
    <w:p w14:paraId="7CD5FEC1" w14:textId="77777777" w:rsidR="000607C4" w:rsidRPr="00F669F6" w:rsidRDefault="000607C4" w:rsidP="00C1782C">
      <w:pPr>
        <w:ind w:left="0"/>
        <w:rPr>
          <w:lang w:val="en-US"/>
        </w:rPr>
      </w:pPr>
      <w:bookmarkStart w:id="0" w:name="_GoBack"/>
      <w:bookmarkEnd w:id="0"/>
    </w:p>
    <w:p w14:paraId="6A0D3E1D" w14:textId="1914C590" w:rsidR="000607C4" w:rsidRPr="00F669F6" w:rsidRDefault="000607C4" w:rsidP="00C1782C">
      <w:pPr>
        <w:ind w:left="0"/>
        <w:rPr>
          <w:lang w:val="en-US"/>
        </w:rPr>
      </w:pPr>
    </w:p>
    <w:p w14:paraId="4CEBF5C9" w14:textId="2164B310" w:rsidR="000607C4" w:rsidRPr="00F669F6" w:rsidRDefault="000607C4" w:rsidP="00C1782C">
      <w:pPr>
        <w:ind w:left="0"/>
        <w:rPr>
          <w:lang w:val="en-US"/>
        </w:rPr>
      </w:pPr>
    </w:p>
    <w:p w14:paraId="2AD3215E" w14:textId="00B3E859" w:rsidR="00C1782C" w:rsidRPr="00F669F6" w:rsidRDefault="00C1782C" w:rsidP="00C1782C">
      <w:pPr>
        <w:ind w:left="0"/>
        <w:rPr>
          <w:lang w:val="en-US"/>
        </w:rPr>
      </w:pPr>
    </w:p>
    <w:p w14:paraId="10E53F9A" w14:textId="77777777" w:rsidR="00C1782C" w:rsidRPr="00F669F6" w:rsidRDefault="00C1782C" w:rsidP="00C1782C">
      <w:pPr>
        <w:ind w:left="0"/>
        <w:rPr>
          <w:lang w:val="en-US"/>
        </w:rPr>
      </w:pPr>
    </w:p>
    <w:sectPr w:rsidR="00C1782C" w:rsidRPr="00F669F6">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A3123" w14:textId="77777777" w:rsidR="00B27765" w:rsidRDefault="00B27765" w:rsidP="00237B56">
      <w:r>
        <w:separator/>
      </w:r>
    </w:p>
  </w:endnote>
  <w:endnote w:type="continuationSeparator" w:id="0">
    <w:p w14:paraId="19FE56AD" w14:textId="77777777" w:rsidR="00B27765" w:rsidRDefault="00B27765" w:rsidP="0023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1E46" w14:textId="3DF83211" w:rsidR="008E723C" w:rsidRDefault="008E723C" w:rsidP="0047688A">
    <w:pPr>
      <w:pStyle w:val="Footer"/>
      <w:jc w:val="center"/>
    </w:pPr>
    <w:r>
      <w:fldChar w:fldCharType="begin"/>
    </w:r>
    <w:r>
      <w:instrText xml:space="preserve"> PAGE  \* MERGEFORMAT </w:instrText>
    </w:r>
    <w:r>
      <w:fldChar w:fldCharType="separate"/>
    </w:r>
    <w:r w:rsidR="0041749F">
      <w:rPr>
        <w:noProof/>
      </w:rPr>
      <w:t>1</w:t>
    </w:r>
    <w:r>
      <w:rPr>
        <w:noProof/>
      </w:rPr>
      <w:fldChar w:fldCharType="end"/>
    </w:r>
    <w:r w:rsidRPr="00022B27">
      <w:t xml:space="preserve"> (</w:t>
    </w:r>
    <w:fldSimple w:instr=" NUMPAGES  \* MERGEFORMAT ">
      <w:r w:rsidR="0041749F">
        <w:rPr>
          <w:noProof/>
        </w:rPr>
        <w:t>1</w:t>
      </w:r>
    </w:fldSimple>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2DB0D" w14:textId="77777777" w:rsidR="00B27765" w:rsidRDefault="00B27765" w:rsidP="00237B56">
      <w:r>
        <w:separator/>
      </w:r>
    </w:p>
  </w:footnote>
  <w:footnote w:type="continuationSeparator" w:id="0">
    <w:p w14:paraId="552801EA" w14:textId="77777777" w:rsidR="00B27765" w:rsidRDefault="00B27765" w:rsidP="00237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F8592" w14:textId="105B894F" w:rsidR="002F1307" w:rsidRPr="005F5FCC" w:rsidRDefault="002F1307" w:rsidP="002F50C3">
    <w:pPr>
      <w:ind w:left="0"/>
      <w:rPr>
        <w:rFonts w:ascii="Castellar" w:hAnsi="Castellar"/>
        <w:sz w:val="32"/>
        <w:szCs w:val="32"/>
      </w:rPr>
    </w:pPr>
    <w:r w:rsidRPr="00A000AC">
      <w:rPr>
        <w:rFonts w:ascii="Castellar" w:hAnsi="Castellar"/>
        <w:sz w:val="72"/>
        <w:szCs w:val="72"/>
      </w:rPr>
      <w:t>M</w:t>
    </w:r>
    <w:r w:rsidRPr="005F5FCC">
      <w:rPr>
        <w:rFonts w:ascii="Castellar" w:hAnsi="Castellar"/>
        <w:sz w:val="72"/>
        <w:szCs w:val="72"/>
      </w:rPr>
      <w:t>I</w:t>
    </w:r>
    <w:r>
      <w:rPr>
        <w:rFonts w:ascii="Castellar" w:hAnsi="Castellar"/>
        <w:sz w:val="72"/>
        <w:szCs w:val="72"/>
      </w:rPr>
      <w:t>DGÅRDs</w:t>
    </w:r>
    <w:r>
      <w:rPr>
        <w:rFonts w:ascii="Castellar" w:hAnsi="Castellar"/>
        <w:sz w:val="72"/>
        <w:szCs w:val="72"/>
      </w:rPr>
      <w:br/>
    </w:r>
    <w:r w:rsidRPr="005F5FCC">
      <w:rPr>
        <w:rFonts w:ascii="Castellar" w:hAnsi="Castellar"/>
        <w:sz w:val="30"/>
        <w:szCs w:val="30"/>
      </w:rPr>
      <w:t>SAMFÄLLIGHETSFÖRENING</w:t>
    </w:r>
    <w:r w:rsidR="00590E1E">
      <w:rPr>
        <w:rFonts w:ascii="Castellar" w:hAnsi="Castellar"/>
        <w:sz w:val="30"/>
        <w:szCs w:val="30"/>
      </w:rPr>
      <w:tab/>
    </w:r>
    <w:r w:rsidR="00590E1E">
      <w:rPr>
        <w:rFonts w:ascii="Castellar" w:hAnsi="Castellar"/>
        <w:sz w:val="30"/>
        <w:szCs w:val="30"/>
      </w:rPr>
      <w:tab/>
    </w:r>
    <w:r w:rsidR="00590E1E">
      <w:rPr>
        <w:rFonts w:ascii="Castellar" w:hAnsi="Castellar"/>
        <w:sz w:val="30"/>
        <w:szCs w:val="30"/>
      </w:rPr>
      <w:tab/>
    </w:r>
  </w:p>
  <w:p w14:paraId="49FA57E8" w14:textId="77777777" w:rsidR="002F1307" w:rsidRDefault="002F1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D02E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DEF0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B095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5499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A5A42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E2927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C0AF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C8C3C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AA8B91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E76B7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4EB5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AB7D3D"/>
    <w:multiLevelType w:val="hybridMultilevel"/>
    <w:tmpl w:val="1C881384"/>
    <w:lvl w:ilvl="0" w:tplc="041D000F">
      <w:start w:val="1"/>
      <w:numFmt w:val="decimal"/>
      <w:lvlText w:val="%1."/>
      <w:lvlJc w:val="left"/>
      <w:pPr>
        <w:ind w:left="720" w:hanging="360"/>
      </w:pPr>
      <w:rPr>
        <w:rFonts w:eastAsia="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542302"/>
    <w:multiLevelType w:val="hybridMultilevel"/>
    <w:tmpl w:val="CF6E4DB0"/>
    <w:lvl w:ilvl="0" w:tplc="E0B40B10">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17B31"/>
    <w:multiLevelType w:val="hybridMultilevel"/>
    <w:tmpl w:val="3E664274"/>
    <w:lvl w:ilvl="0" w:tplc="3C329596">
      <w:numFmt w:val="bullet"/>
      <w:lvlText w:val="-"/>
      <w:lvlJc w:val="left"/>
      <w:pPr>
        <w:ind w:left="786" w:hanging="360"/>
      </w:pPr>
      <w:rPr>
        <w:rFonts w:ascii="Calibri" w:eastAsia="Arial" w:hAnsi="Calibri" w:cs="Calibri" w:hint="default"/>
      </w:rPr>
    </w:lvl>
    <w:lvl w:ilvl="1" w:tplc="041D0003" w:tentative="1">
      <w:start w:val="1"/>
      <w:numFmt w:val="bullet"/>
      <w:lvlText w:val="o"/>
      <w:lvlJc w:val="left"/>
      <w:pPr>
        <w:ind w:left="1506" w:hanging="360"/>
      </w:pPr>
      <w:rPr>
        <w:rFonts w:ascii="Courier New" w:hAnsi="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4" w15:restartNumberingAfterBreak="0">
    <w:nsid w:val="2E7C02E9"/>
    <w:multiLevelType w:val="hybridMultilevel"/>
    <w:tmpl w:val="B5061420"/>
    <w:lvl w:ilvl="0" w:tplc="6D3ADF3A">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5" w15:restartNumberingAfterBreak="0">
    <w:nsid w:val="302C432A"/>
    <w:multiLevelType w:val="hybridMultilevel"/>
    <w:tmpl w:val="DDE2BE18"/>
    <w:lvl w:ilvl="0" w:tplc="18A02020">
      <w:numFmt w:val="bullet"/>
      <w:lvlText w:val="-"/>
      <w:lvlJc w:val="left"/>
      <w:pPr>
        <w:ind w:left="786" w:hanging="360"/>
      </w:pPr>
      <w:rPr>
        <w:rFonts w:ascii="Calibri" w:eastAsia="Times New Roman" w:hAnsi="Calibri" w:cs="Calibri" w:hint="default"/>
      </w:rPr>
    </w:lvl>
    <w:lvl w:ilvl="1" w:tplc="041D0003">
      <w:start w:val="1"/>
      <w:numFmt w:val="bullet"/>
      <w:lvlText w:val="o"/>
      <w:lvlJc w:val="left"/>
      <w:pPr>
        <w:ind w:left="1506" w:hanging="360"/>
      </w:pPr>
      <w:rPr>
        <w:rFonts w:ascii="Courier New" w:hAnsi="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6" w15:restartNumberingAfterBreak="0">
    <w:nsid w:val="331B5BBE"/>
    <w:multiLevelType w:val="hybridMultilevel"/>
    <w:tmpl w:val="82CADD62"/>
    <w:lvl w:ilvl="0" w:tplc="6D3ADF3A">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7" w15:restartNumberingAfterBreak="0">
    <w:nsid w:val="3C721C8A"/>
    <w:multiLevelType w:val="hybridMultilevel"/>
    <w:tmpl w:val="1C881384"/>
    <w:lvl w:ilvl="0" w:tplc="041D000F">
      <w:start w:val="1"/>
      <w:numFmt w:val="decimal"/>
      <w:lvlText w:val="%1."/>
      <w:lvlJc w:val="left"/>
      <w:pPr>
        <w:ind w:left="720" w:hanging="360"/>
      </w:pPr>
      <w:rPr>
        <w:rFonts w:eastAsia="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67E0B87"/>
    <w:multiLevelType w:val="hybridMultilevel"/>
    <w:tmpl w:val="E66C3E22"/>
    <w:lvl w:ilvl="0" w:tplc="6D3ADF3A">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9" w15:restartNumberingAfterBreak="0">
    <w:nsid w:val="4AC7047A"/>
    <w:multiLevelType w:val="hybridMultilevel"/>
    <w:tmpl w:val="BAB2DCC2"/>
    <w:lvl w:ilvl="0" w:tplc="B6AC8EE8">
      <w:numFmt w:val="bullet"/>
      <w:lvlText w:val="−"/>
      <w:lvlJc w:val="left"/>
      <w:pPr>
        <w:ind w:left="1212" w:hanging="360"/>
      </w:pPr>
      <w:rPr>
        <w:rFonts w:ascii="Calibri" w:eastAsia="Times New Roman" w:hAnsi="Calibri" w:cs="Calibri" w:hint="default"/>
      </w:rPr>
    </w:lvl>
    <w:lvl w:ilvl="1" w:tplc="041D0003" w:tentative="1">
      <w:start w:val="1"/>
      <w:numFmt w:val="bullet"/>
      <w:lvlText w:val="o"/>
      <w:lvlJc w:val="left"/>
      <w:pPr>
        <w:ind w:left="1866" w:hanging="360"/>
      </w:pPr>
      <w:rPr>
        <w:rFonts w:ascii="Courier New" w:hAnsi="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0" w15:restartNumberingAfterBreak="0">
    <w:nsid w:val="4ADA4410"/>
    <w:multiLevelType w:val="hybridMultilevel"/>
    <w:tmpl w:val="9854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32969"/>
    <w:multiLevelType w:val="hybridMultilevel"/>
    <w:tmpl w:val="2932B1AC"/>
    <w:lvl w:ilvl="0" w:tplc="B3266058">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E431DEA"/>
    <w:multiLevelType w:val="hybridMultilevel"/>
    <w:tmpl w:val="03A87E00"/>
    <w:lvl w:ilvl="0" w:tplc="B6AC8EE8">
      <w:numFmt w:val="bullet"/>
      <w:lvlText w:val="−"/>
      <w:lvlJc w:val="left"/>
      <w:pPr>
        <w:ind w:left="786" w:hanging="360"/>
      </w:pPr>
      <w:rPr>
        <w:rFonts w:ascii="Calibri" w:eastAsia="Times New Roman" w:hAnsi="Calibri" w:cs="Calibri" w:hint="default"/>
      </w:rPr>
    </w:lvl>
    <w:lvl w:ilvl="1" w:tplc="041D0003" w:tentative="1">
      <w:start w:val="1"/>
      <w:numFmt w:val="bullet"/>
      <w:lvlText w:val="o"/>
      <w:lvlJc w:val="left"/>
      <w:pPr>
        <w:ind w:left="1506" w:hanging="360"/>
      </w:pPr>
      <w:rPr>
        <w:rFonts w:ascii="Courier New" w:hAnsi="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3" w15:restartNumberingAfterBreak="0">
    <w:nsid w:val="4ECE0760"/>
    <w:multiLevelType w:val="hybridMultilevel"/>
    <w:tmpl w:val="529A754C"/>
    <w:lvl w:ilvl="0" w:tplc="041D0001">
      <w:start w:val="1"/>
      <w:numFmt w:val="bullet"/>
      <w:lvlText w:val=""/>
      <w:lvlJc w:val="left"/>
      <w:pPr>
        <w:ind w:left="1786" w:hanging="360"/>
      </w:pPr>
      <w:rPr>
        <w:rFonts w:ascii="Symbol" w:hAnsi="Symbol" w:hint="default"/>
      </w:rPr>
    </w:lvl>
    <w:lvl w:ilvl="1" w:tplc="041D0003" w:tentative="1">
      <w:start w:val="1"/>
      <w:numFmt w:val="bullet"/>
      <w:lvlText w:val="o"/>
      <w:lvlJc w:val="left"/>
      <w:pPr>
        <w:ind w:left="2506" w:hanging="360"/>
      </w:pPr>
      <w:rPr>
        <w:rFonts w:ascii="Courier New" w:hAnsi="Courier New" w:hint="default"/>
      </w:rPr>
    </w:lvl>
    <w:lvl w:ilvl="2" w:tplc="041D0005" w:tentative="1">
      <w:start w:val="1"/>
      <w:numFmt w:val="bullet"/>
      <w:lvlText w:val=""/>
      <w:lvlJc w:val="left"/>
      <w:pPr>
        <w:ind w:left="3226" w:hanging="360"/>
      </w:pPr>
      <w:rPr>
        <w:rFonts w:ascii="Wingdings" w:hAnsi="Wingdings" w:hint="default"/>
      </w:rPr>
    </w:lvl>
    <w:lvl w:ilvl="3" w:tplc="041D0001" w:tentative="1">
      <w:start w:val="1"/>
      <w:numFmt w:val="bullet"/>
      <w:lvlText w:val=""/>
      <w:lvlJc w:val="left"/>
      <w:pPr>
        <w:ind w:left="3946" w:hanging="360"/>
      </w:pPr>
      <w:rPr>
        <w:rFonts w:ascii="Symbol" w:hAnsi="Symbol" w:hint="default"/>
      </w:rPr>
    </w:lvl>
    <w:lvl w:ilvl="4" w:tplc="041D0003" w:tentative="1">
      <w:start w:val="1"/>
      <w:numFmt w:val="bullet"/>
      <w:lvlText w:val="o"/>
      <w:lvlJc w:val="left"/>
      <w:pPr>
        <w:ind w:left="4666" w:hanging="360"/>
      </w:pPr>
      <w:rPr>
        <w:rFonts w:ascii="Courier New" w:hAnsi="Courier New" w:hint="default"/>
      </w:rPr>
    </w:lvl>
    <w:lvl w:ilvl="5" w:tplc="041D0005" w:tentative="1">
      <w:start w:val="1"/>
      <w:numFmt w:val="bullet"/>
      <w:lvlText w:val=""/>
      <w:lvlJc w:val="left"/>
      <w:pPr>
        <w:ind w:left="5386" w:hanging="360"/>
      </w:pPr>
      <w:rPr>
        <w:rFonts w:ascii="Wingdings" w:hAnsi="Wingdings" w:hint="default"/>
      </w:rPr>
    </w:lvl>
    <w:lvl w:ilvl="6" w:tplc="041D0001" w:tentative="1">
      <w:start w:val="1"/>
      <w:numFmt w:val="bullet"/>
      <w:lvlText w:val=""/>
      <w:lvlJc w:val="left"/>
      <w:pPr>
        <w:ind w:left="6106" w:hanging="360"/>
      </w:pPr>
      <w:rPr>
        <w:rFonts w:ascii="Symbol" w:hAnsi="Symbol" w:hint="default"/>
      </w:rPr>
    </w:lvl>
    <w:lvl w:ilvl="7" w:tplc="041D0003" w:tentative="1">
      <w:start w:val="1"/>
      <w:numFmt w:val="bullet"/>
      <w:lvlText w:val="o"/>
      <w:lvlJc w:val="left"/>
      <w:pPr>
        <w:ind w:left="6826" w:hanging="360"/>
      </w:pPr>
      <w:rPr>
        <w:rFonts w:ascii="Courier New" w:hAnsi="Courier New" w:hint="default"/>
      </w:rPr>
    </w:lvl>
    <w:lvl w:ilvl="8" w:tplc="041D0005" w:tentative="1">
      <w:start w:val="1"/>
      <w:numFmt w:val="bullet"/>
      <w:lvlText w:val=""/>
      <w:lvlJc w:val="left"/>
      <w:pPr>
        <w:ind w:left="7546" w:hanging="360"/>
      </w:pPr>
      <w:rPr>
        <w:rFonts w:ascii="Wingdings" w:hAnsi="Wingdings" w:hint="default"/>
      </w:rPr>
    </w:lvl>
  </w:abstractNum>
  <w:abstractNum w:abstractNumId="24" w15:restartNumberingAfterBreak="0">
    <w:nsid w:val="5B440471"/>
    <w:multiLevelType w:val="hybridMultilevel"/>
    <w:tmpl w:val="54D8460E"/>
    <w:lvl w:ilvl="0" w:tplc="E82A4FA8">
      <w:start w:val="68"/>
      <w:numFmt w:val="bullet"/>
      <w:lvlText w:val="-"/>
      <w:lvlJc w:val="left"/>
      <w:pPr>
        <w:ind w:left="644" w:hanging="360"/>
      </w:pPr>
      <w:rPr>
        <w:rFonts w:ascii="Calibri" w:eastAsia="Times New Roman" w:hAnsi="Calibri" w:cs="Calibr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61901F21"/>
    <w:multiLevelType w:val="hybridMultilevel"/>
    <w:tmpl w:val="EB78F11A"/>
    <w:lvl w:ilvl="0" w:tplc="6D3ADF3A">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6" w15:restartNumberingAfterBreak="0">
    <w:nsid w:val="63E46C20"/>
    <w:multiLevelType w:val="hybridMultilevel"/>
    <w:tmpl w:val="D94E0D8C"/>
    <w:lvl w:ilvl="0" w:tplc="6B30670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EF15468"/>
    <w:multiLevelType w:val="hybridMultilevel"/>
    <w:tmpl w:val="B4B879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1FC267C"/>
    <w:multiLevelType w:val="hybridMultilevel"/>
    <w:tmpl w:val="EC68DE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3E563B7"/>
    <w:multiLevelType w:val="multilevel"/>
    <w:tmpl w:val="7D940AA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DBD7E6B"/>
    <w:multiLevelType w:val="hybridMultilevel"/>
    <w:tmpl w:val="1C881384"/>
    <w:lvl w:ilvl="0" w:tplc="041D000F">
      <w:start w:val="1"/>
      <w:numFmt w:val="decimal"/>
      <w:lvlText w:val="%1."/>
      <w:lvlJc w:val="left"/>
      <w:pPr>
        <w:ind w:left="720" w:hanging="360"/>
      </w:pPr>
      <w:rPr>
        <w:rFonts w:eastAsia="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DDA775A"/>
    <w:multiLevelType w:val="hybridMultilevel"/>
    <w:tmpl w:val="AB520D76"/>
    <w:lvl w:ilvl="0" w:tplc="88DE2F60">
      <w:start w:val="1"/>
      <w:numFmt w:val="decimal"/>
      <w:pStyle w:val="Nrlista-tt"/>
      <w:lvlText w:val="%1"/>
      <w:lvlJc w:val="left"/>
      <w:pPr>
        <w:tabs>
          <w:tab w:val="num" w:pos="1069"/>
        </w:tabs>
        <w:ind w:left="1069" w:hanging="360"/>
      </w:pPr>
      <w:rPr>
        <w:rFonts w:hint="default"/>
      </w:rPr>
    </w:lvl>
    <w:lvl w:ilvl="1" w:tplc="041D0003" w:tentative="1">
      <w:start w:val="1"/>
      <w:numFmt w:val="bullet"/>
      <w:lvlText w:val="o"/>
      <w:lvlJc w:val="left"/>
      <w:pPr>
        <w:tabs>
          <w:tab w:val="num" w:pos="2149"/>
        </w:tabs>
        <w:ind w:left="2149" w:hanging="360"/>
      </w:pPr>
      <w:rPr>
        <w:rFonts w:ascii="Courier New" w:hAnsi="Courier New" w:hint="default"/>
      </w:rPr>
    </w:lvl>
    <w:lvl w:ilvl="2" w:tplc="041D0005" w:tentative="1">
      <w:start w:val="1"/>
      <w:numFmt w:val="bullet"/>
      <w:lvlText w:val=""/>
      <w:lvlJc w:val="left"/>
      <w:pPr>
        <w:tabs>
          <w:tab w:val="num" w:pos="2869"/>
        </w:tabs>
        <w:ind w:left="2869" w:hanging="360"/>
      </w:pPr>
      <w:rPr>
        <w:rFonts w:ascii="Wingdings" w:hAnsi="Wingdings" w:hint="default"/>
      </w:rPr>
    </w:lvl>
    <w:lvl w:ilvl="3" w:tplc="E6F62E2C">
      <w:start w:val="1"/>
      <w:numFmt w:val="bullet"/>
      <w:pStyle w:val="Strecksats"/>
      <w:lvlText w:val=""/>
      <w:lvlJc w:val="left"/>
      <w:pPr>
        <w:tabs>
          <w:tab w:val="num" w:pos="3589"/>
        </w:tabs>
        <w:ind w:left="3589" w:hanging="360"/>
      </w:pPr>
      <w:rPr>
        <w:rFonts w:ascii="Symbol" w:hAnsi="Symbol" w:hint="default"/>
        <w:color w:val="auto"/>
      </w:rPr>
    </w:lvl>
    <w:lvl w:ilvl="4" w:tplc="F6BC5110">
      <w:start w:val="1"/>
      <w:numFmt w:val="decimal"/>
      <w:pStyle w:val="Nrlista"/>
      <w:lvlText w:val="%5"/>
      <w:lvlJc w:val="left"/>
      <w:pPr>
        <w:tabs>
          <w:tab w:val="num" w:pos="4309"/>
        </w:tabs>
        <w:ind w:left="4309" w:hanging="360"/>
      </w:pPr>
      <w:rPr>
        <w:rFonts w:hint="default"/>
      </w:rPr>
    </w:lvl>
    <w:lvl w:ilvl="5" w:tplc="041D0005" w:tentative="1">
      <w:start w:val="1"/>
      <w:numFmt w:val="bullet"/>
      <w:lvlText w:val=""/>
      <w:lvlJc w:val="left"/>
      <w:pPr>
        <w:tabs>
          <w:tab w:val="num" w:pos="5029"/>
        </w:tabs>
        <w:ind w:left="5029" w:hanging="360"/>
      </w:pPr>
      <w:rPr>
        <w:rFonts w:ascii="Wingdings" w:hAnsi="Wingdings" w:hint="default"/>
      </w:rPr>
    </w:lvl>
    <w:lvl w:ilvl="6" w:tplc="041D0001" w:tentative="1">
      <w:start w:val="1"/>
      <w:numFmt w:val="bullet"/>
      <w:lvlText w:val=""/>
      <w:lvlJc w:val="left"/>
      <w:pPr>
        <w:tabs>
          <w:tab w:val="num" w:pos="5749"/>
        </w:tabs>
        <w:ind w:left="5749" w:hanging="360"/>
      </w:pPr>
      <w:rPr>
        <w:rFonts w:ascii="Symbol" w:hAnsi="Symbol" w:hint="default"/>
      </w:rPr>
    </w:lvl>
    <w:lvl w:ilvl="7" w:tplc="041D0003" w:tentative="1">
      <w:start w:val="1"/>
      <w:numFmt w:val="bullet"/>
      <w:lvlText w:val="o"/>
      <w:lvlJc w:val="left"/>
      <w:pPr>
        <w:tabs>
          <w:tab w:val="num" w:pos="6469"/>
        </w:tabs>
        <w:ind w:left="6469" w:hanging="360"/>
      </w:pPr>
      <w:rPr>
        <w:rFonts w:ascii="Courier New" w:hAnsi="Courier New" w:hint="default"/>
      </w:rPr>
    </w:lvl>
    <w:lvl w:ilvl="8" w:tplc="041D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17"/>
  </w:num>
  <w:num w:numId="3">
    <w:abstractNumId w:val="30"/>
  </w:num>
  <w:num w:numId="4">
    <w:abstractNumId w:val="24"/>
  </w:num>
  <w:num w:numId="5">
    <w:abstractNumId w:val="0"/>
  </w:num>
  <w:num w:numId="6">
    <w:abstractNumId w:val="31"/>
    <w:lvlOverride w:ilvl="0">
      <w:startOverride w:val="1"/>
    </w:lvlOverride>
  </w:num>
  <w:num w:numId="7">
    <w:abstractNumId w:val="23"/>
  </w:num>
  <w:num w:numId="8">
    <w:abstractNumId w:val="27"/>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21"/>
  </w:num>
  <w:num w:numId="20">
    <w:abstractNumId w:val="16"/>
  </w:num>
  <w:num w:numId="21">
    <w:abstractNumId w:val="22"/>
  </w:num>
  <w:num w:numId="22">
    <w:abstractNumId w:val="19"/>
  </w:num>
  <w:num w:numId="23">
    <w:abstractNumId w:val="13"/>
  </w:num>
  <w:num w:numId="24">
    <w:abstractNumId w:val="25"/>
  </w:num>
  <w:num w:numId="25">
    <w:abstractNumId w:val="29"/>
  </w:num>
  <w:num w:numId="26">
    <w:abstractNumId w:val="18"/>
  </w:num>
  <w:num w:numId="27">
    <w:abstractNumId w:val="14"/>
  </w:num>
  <w:num w:numId="28">
    <w:abstractNumId w:val="15"/>
  </w:num>
  <w:num w:numId="29">
    <w:abstractNumId w:val="20"/>
  </w:num>
  <w:num w:numId="30">
    <w:abstractNumId w:val="12"/>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A1D"/>
    <w:rsid w:val="00022EB9"/>
    <w:rsid w:val="0003455A"/>
    <w:rsid w:val="000455B6"/>
    <w:rsid w:val="000522F6"/>
    <w:rsid w:val="000607C4"/>
    <w:rsid w:val="00060E87"/>
    <w:rsid w:val="00091645"/>
    <w:rsid w:val="00096927"/>
    <w:rsid w:val="000F0402"/>
    <w:rsid w:val="000F623F"/>
    <w:rsid w:val="00101A08"/>
    <w:rsid w:val="001066D4"/>
    <w:rsid w:val="00120625"/>
    <w:rsid w:val="00153A61"/>
    <w:rsid w:val="001769AD"/>
    <w:rsid w:val="00180378"/>
    <w:rsid w:val="00184BEE"/>
    <w:rsid w:val="001B7C20"/>
    <w:rsid w:val="001C58C5"/>
    <w:rsid w:val="001E00F2"/>
    <w:rsid w:val="0020589C"/>
    <w:rsid w:val="00207416"/>
    <w:rsid w:val="002133C9"/>
    <w:rsid w:val="00230A67"/>
    <w:rsid w:val="00237B56"/>
    <w:rsid w:val="0024113F"/>
    <w:rsid w:val="00253C5B"/>
    <w:rsid w:val="00281389"/>
    <w:rsid w:val="0028386A"/>
    <w:rsid w:val="002927A9"/>
    <w:rsid w:val="002D6301"/>
    <w:rsid w:val="002F1307"/>
    <w:rsid w:val="002F1B66"/>
    <w:rsid w:val="002F50C3"/>
    <w:rsid w:val="003051FB"/>
    <w:rsid w:val="00312979"/>
    <w:rsid w:val="00395D96"/>
    <w:rsid w:val="003A6B40"/>
    <w:rsid w:val="003A6F23"/>
    <w:rsid w:val="003B2DCB"/>
    <w:rsid w:val="003D4353"/>
    <w:rsid w:val="003E75A2"/>
    <w:rsid w:val="0041749F"/>
    <w:rsid w:val="00417577"/>
    <w:rsid w:val="0045571C"/>
    <w:rsid w:val="00457BB5"/>
    <w:rsid w:val="004752FF"/>
    <w:rsid w:val="00475ABD"/>
    <w:rsid w:val="0047688A"/>
    <w:rsid w:val="00495E0B"/>
    <w:rsid w:val="004C30CF"/>
    <w:rsid w:val="004C786A"/>
    <w:rsid w:val="004D021E"/>
    <w:rsid w:val="004D64D4"/>
    <w:rsid w:val="00504B83"/>
    <w:rsid w:val="00527765"/>
    <w:rsid w:val="005854DA"/>
    <w:rsid w:val="00590E1E"/>
    <w:rsid w:val="00591AC4"/>
    <w:rsid w:val="005B4B21"/>
    <w:rsid w:val="005D5084"/>
    <w:rsid w:val="005E6388"/>
    <w:rsid w:val="00613365"/>
    <w:rsid w:val="00620290"/>
    <w:rsid w:val="00621EBD"/>
    <w:rsid w:val="0062337C"/>
    <w:rsid w:val="00623B33"/>
    <w:rsid w:val="00624DF6"/>
    <w:rsid w:val="00651010"/>
    <w:rsid w:val="006709EB"/>
    <w:rsid w:val="0068152D"/>
    <w:rsid w:val="00696FAD"/>
    <w:rsid w:val="006B22C2"/>
    <w:rsid w:val="006E2B71"/>
    <w:rsid w:val="00736CBB"/>
    <w:rsid w:val="0075596F"/>
    <w:rsid w:val="00787226"/>
    <w:rsid w:val="00792E03"/>
    <w:rsid w:val="007C5AFF"/>
    <w:rsid w:val="007D1CED"/>
    <w:rsid w:val="007D7C8E"/>
    <w:rsid w:val="0080014E"/>
    <w:rsid w:val="00801F13"/>
    <w:rsid w:val="008809C4"/>
    <w:rsid w:val="008826F4"/>
    <w:rsid w:val="0088695B"/>
    <w:rsid w:val="008A05C0"/>
    <w:rsid w:val="008A4320"/>
    <w:rsid w:val="008E40E6"/>
    <w:rsid w:val="008E5BF7"/>
    <w:rsid w:val="008E723C"/>
    <w:rsid w:val="009070FD"/>
    <w:rsid w:val="00913E2B"/>
    <w:rsid w:val="00965BFC"/>
    <w:rsid w:val="00982EC7"/>
    <w:rsid w:val="00990DC2"/>
    <w:rsid w:val="00991D0F"/>
    <w:rsid w:val="00992D24"/>
    <w:rsid w:val="009B0070"/>
    <w:rsid w:val="009D2A48"/>
    <w:rsid w:val="009E2715"/>
    <w:rsid w:val="00A01B01"/>
    <w:rsid w:val="00A338C1"/>
    <w:rsid w:val="00A43CED"/>
    <w:rsid w:val="00A54B4F"/>
    <w:rsid w:val="00A63B47"/>
    <w:rsid w:val="00A753A3"/>
    <w:rsid w:val="00A77B3E"/>
    <w:rsid w:val="00A802EC"/>
    <w:rsid w:val="00A848FF"/>
    <w:rsid w:val="00A97524"/>
    <w:rsid w:val="00AA2F8C"/>
    <w:rsid w:val="00AB036D"/>
    <w:rsid w:val="00B03AED"/>
    <w:rsid w:val="00B07D2A"/>
    <w:rsid w:val="00B20FC4"/>
    <w:rsid w:val="00B27765"/>
    <w:rsid w:val="00B35150"/>
    <w:rsid w:val="00B70BDB"/>
    <w:rsid w:val="00B730CF"/>
    <w:rsid w:val="00B85F4B"/>
    <w:rsid w:val="00B9134F"/>
    <w:rsid w:val="00BA56A0"/>
    <w:rsid w:val="00BC2B0B"/>
    <w:rsid w:val="00BD6318"/>
    <w:rsid w:val="00BE61E6"/>
    <w:rsid w:val="00C1782C"/>
    <w:rsid w:val="00C476B1"/>
    <w:rsid w:val="00C521C8"/>
    <w:rsid w:val="00C640EF"/>
    <w:rsid w:val="00C87366"/>
    <w:rsid w:val="00C922B1"/>
    <w:rsid w:val="00CA39CA"/>
    <w:rsid w:val="00CA4178"/>
    <w:rsid w:val="00CB10BB"/>
    <w:rsid w:val="00CB33BC"/>
    <w:rsid w:val="00CD4811"/>
    <w:rsid w:val="00D17C36"/>
    <w:rsid w:val="00D76071"/>
    <w:rsid w:val="00DB2F6D"/>
    <w:rsid w:val="00DB470B"/>
    <w:rsid w:val="00DC3A2C"/>
    <w:rsid w:val="00DD28BC"/>
    <w:rsid w:val="00DD4C2E"/>
    <w:rsid w:val="00DE2BE7"/>
    <w:rsid w:val="00DF66D0"/>
    <w:rsid w:val="00E02735"/>
    <w:rsid w:val="00E2496E"/>
    <w:rsid w:val="00E30368"/>
    <w:rsid w:val="00E72324"/>
    <w:rsid w:val="00E842FF"/>
    <w:rsid w:val="00E84843"/>
    <w:rsid w:val="00E9335B"/>
    <w:rsid w:val="00EB1D3F"/>
    <w:rsid w:val="00ED0DD0"/>
    <w:rsid w:val="00ED712E"/>
    <w:rsid w:val="00F04E67"/>
    <w:rsid w:val="00F158C2"/>
    <w:rsid w:val="00F26964"/>
    <w:rsid w:val="00F30D42"/>
    <w:rsid w:val="00F328AA"/>
    <w:rsid w:val="00F419A7"/>
    <w:rsid w:val="00F420AC"/>
    <w:rsid w:val="00F4313C"/>
    <w:rsid w:val="00F44A27"/>
    <w:rsid w:val="00F669F6"/>
    <w:rsid w:val="00F70323"/>
    <w:rsid w:val="00F8688B"/>
    <w:rsid w:val="00FB0F42"/>
    <w:rsid w:val="00FC0916"/>
    <w:rsid w:val="00FD092B"/>
    <w:rsid w:val="00FE3E73"/>
    <w:rsid w:val="00FF61B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2D3717"/>
  <w15:docId w15:val="{DA30E6FC-85A7-49C5-98EE-E410C276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7B56"/>
    <w:pPr>
      <w:ind w:left="426"/>
    </w:pPr>
    <w:rPr>
      <w:rFonts w:ascii="Calibri" w:hAnsi="Calibri" w:cs="Calibri"/>
      <w:color w:val="222222"/>
      <w:sz w:val="22"/>
      <w:szCs w:val="22"/>
    </w:rPr>
  </w:style>
  <w:style w:type="paragraph" w:styleId="Heading1">
    <w:name w:val="heading 1"/>
    <w:basedOn w:val="Normal"/>
    <w:next w:val="Normal"/>
    <w:qFormat/>
    <w:rsid w:val="008A05C0"/>
    <w:pPr>
      <w:numPr>
        <w:numId w:val="19"/>
      </w:numPr>
      <w:spacing w:before="480" w:after="60"/>
      <w:ind w:left="425" w:hanging="425"/>
      <w:outlineLvl w:val="0"/>
    </w:pPr>
    <w:rPr>
      <w:rFonts w:ascii="Arial" w:eastAsia="Arial" w:hAnsi="Arial" w:cs="Arial"/>
      <w:b/>
      <w:bCs/>
      <w:sz w:val="28"/>
      <w:szCs w:val="28"/>
    </w:rPr>
  </w:style>
  <w:style w:type="paragraph" w:styleId="Heading2">
    <w:name w:val="heading 2"/>
    <w:basedOn w:val="Normal"/>
    <w:next w:val="Normal"/>
    <w:qFormat/>
    <w:rsid w:val="00CB10BB"/>
    <w:pPr>
      <w:outlineLvl w:val="1"/>
    </w:pPr>
    <w:rPr>
      <w:rFonts w:eastAsia="Arial"/>
      <w:b/>
      <w:b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paragraph" w:styleId="Heading7">
    <w:name w:val="heading 7"/>
    <w:basedOn w:val="Normal"/>
    <w:next w:val="Normal"/>
    <w:link w:val="Heading7Char"/>
    <w:qFormat/>
    <w:rsid w:val="0047688A"/>
    <w:pPr>
      <w:tabs>
        <w:tab w:val="num" w:pos="1296"/>
      </w:tabs>
      <w:spacing w:before="240" w:after="60"/>
      <w:ind w:left="1296" w:hanging="1296"/>
      <w:outlineLvl w:val="6"/>
    </w:pPr>
    <w:rPr>
      <w:rFonts w:ascii="Times New Roman" w:hAnsi="Times New Roman" w:cs="Times New Roman"/>
      <w:color w:val="auto"/>
      <w:sz w:val="24"/>
      <w:szCs w:val="24"/>
    </w:rPr>
  </w:style>
  <w:style w:type="paragraph" w:styleId="Heading8">
    <w:name w:val="heading 8"/>
    <w:basedOn w:val="Normal"/>
    <w:next w:val="Normal"/>
    <w:link w:val="Heading8Char"/>
    <w:qFormat/>
    <w:rsid w:val="0047688A"/>
    <w:pPr>
      <w:tabs>
        <w:tab w:val="num" w:pos="1440"/>
      </w:tabs>
      <w:spacing w:before="240" w:after="60"/>
      <w:ind w:left="1440" w:hanging="1440"/>
      <w:outlineLvl w:val="7"/>
    </w:pPr>
    <w:rPr>
      <w:rFonts w:ascii="Times New Roman" w:hAnsi="Times New Roman" w:cs="Times New Roman"/>
      <w:i/>
      <w:iCs/>
      <w:color w:val="auto"/>
      <w:sz w:val="24"/>
      <w:szCs w:val="24"/>
    </w:rPr>
  </w:style>
  <w:style w:type="paragraph" w:styleId="Heading9">
    <w:name w:val="heading 9"/>
    <w:basedOn w:val="Normal"/>
    <w:next w:val="Normal"/>
    <w:link w:val="Heading9Char"/>
    <w:qFormat/>
    <w:rsid w:val="0047688A"/>
    <w:pPr>
      <w:tabs>
        <w:tab w:val="num" w:pos="1584"/>
      </w:tabs>
      <w:spacing w:before="240" w:after="60"/>
      <w:ind w:left="1584" w:hanging="1584"/>
      <w:outlineLvl w:val="8"/>
    </w:pPr>
    <w:rPr>
      <w:rFonts w:ascii="Arial" w:hAnsi="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A802EC"/>
  </w:style>
  <w:style w:type="character" w:customStyle="1" w:styleId="apple-converted-space">
    <w:name w:val="apple-converted-space"/>
    <w:rsid w:val="00A802EC"/>
  </w:style>
  <w:style w:type="paragraph" w:customStyle="1" w:styleId="Body1">
    <w:name w:val="Body 1"/>
    <w:rsid w:val="004C786A"/>
    <w:pPr>
      <w:spacing w:after="200" w:line="276" w:lineRule="auto"/>
      <w:outlineLvl w:val="0"/>
    </w:pPr>
    <w:rPr>
      <w:rFonts w:ascii="Helvetica" w:eastAsia="ヒラギノ角ゴ Pro W3" w:hAnsi="Helvetica"/>
      <w:color w:val="000000"/>
      <w:sz w:val="22"/>
      <w:lang w:val="en-US"/>
    </w:rPr>
  </w:style>
  <w:style w:type="paragraph" w:styleId="NormalWeb">
    <w:name w:val="Normal (Web)"/>
    <w:basedOn w:val="Normal"/>
    <w:uiPriority w:val="99"/>
    <w:unhideWhenUsed/>
    <w:rsid w:val="00E30368"/>
    <w:pPr>
      <w:spacing w:after="324"/>
    </w:pPr>
    <w:rPr>
      <w:color w:val="auto"/>
    </w:rPr>
  </w:style>
  <w:style w:type="character" w:styleId="Hyperlink">
    <w:name w:val="Hyperlink"/>
    <w:uiPriority w:val="99"/>
    <w:unhideWhenUsed/>
    <w:rsid w:val="00CB10BB"/>
    <w:rPr>
      <w:color w:val="0000FF"/>
      <w:u w:val="single"/>
    </w:rPr>
  </w:style>
  <w:style w:type="paragraph" w:styleId="Header">
    <w:name w:val="header"/>
    <w:basedOn w:val="Normal"/>
    <w:link w:val="HeaderChar"/>
    <w:rsid w:val="008E5BF7"/>
    <w:pPr>
      <w:tabs>
        <w:tab w:val="center" w:pos="4536"/>
        <w:tab w:val="right" w:pos="9072"/>
      </w:tabs>
    </w:pPr>
  </w:style>
  <w:style w:type="character" w:customStyle="1" w:styleId="HeaderChar">
    <w:name w:val="Header Char"/>
    <w:link w:val="Header"/>
    <w:rsid w:val="008E5BF7"/>
    <w:rPr>
      <w:rFonts w:ascii="Calibri" w:hAnsi="Calibri" w:cs="Calibri"/>
      <w:color w:val="222222"/>
      <w:sz w:val="22"/>
      <w:szCs w:val="22"/>
    </w:rPr>
  </w:style>
  <w:style w:type="paragraph" w:styleId="Footer">
    <w:name w:val="footer"/>
    <w:basedOn w:val="Normal"/>
    <w:link w:val="FooterChar"/>
    <w:rsid w:val="008E5BF7"/>
    <w:pPr>
      <w:tabs>
        <w:tab w:val="center" w:pos="4536"/>
        <w:tab w:val="right" w:pos="9072"/>
      </w:tabs>
    </w:pPr>
  </w:style>
  <w:style w:type="character" w:customStyle="1" w:styleId="FooterChar">
    <w:name w:val="Footer Char"/>
    <w:link w:val="Footer"/>
    <w:rsid w:val="008E5BF7"/>
    <w:rPr>
      <w:rFonts w:ascii="Calibri" w:hAnsi="Calibri" w:cs="Calibri"/>
      <w:color w:val="222222"/>
      <w:sz w:val="22"/>
      <w:szCs w:val="22"/>
    </w:rPr>
  </w:style>
  <w:style w:type="paragraph" w:customStyle="1" w:styleId="Strecksats">
    <w:name w:val="Strecksats"/>
    <w:basedOn w:val="Normal"/>
    <w:rsid w:val="00B03AED"/>
    <w:pPr>
      <w:numPr>
        <w:ilvl w:val="3"/>
        <w:numId w:val="6"/>
      </w:numPr>
      <w:tabs>
        <w:tab w:val="left" w:pos="1423"/>
      </w:tabs>
      <w:spacing w:before="180"/>
      <w:ind w:left="1423" w:hanging="357"/>
    </w:pPr>
    <w:rPr>
      <w:rFonts w:ascii="Times New Roman" w:hAnsi="Times New Roman" w:cs="Times New Roman"/>
      <w:color w:val="auto"/>
      <w:sz w:val="24"/>
      <w:szCs w:val="24"/>
    </w:rPr>
  </w:style>
  <w:style w:type="paragraph" w:customStyle="1" w:styleId="Nrlista">
    <w:name w:val="Nrlista"/>
    <w:basedOn w:val="Normal"/>
    <w:rsid w:val="00B03AED"/>
    <w:pPr>
      <w:numPr>
        <w:ilvl w:val="4"/>
        <w:numId w:val="6"/>
      </w:numPr>
      <w:tabs>
        <w:tab w:val="clear" w:pos="4309"/>
      </w:tabs>
      <w:spacing w:before="180"/>
      <w:ind w:left="1066" w:hanging="357"/>
    </w:pPr>
    <w:rPr>
      <w:rFonts w:ascii="Times New Roman" w:hAnsi="Times New Roman" w:cs="Times New Roman"/>
      <w:color w:val="auto"/>
      <w:sz w:val="24"/>
      <w:szCs w:val="24"/>
    </w:rPr>
  </w:style>
  <w:style w:type="paragraph" w:customStyle="1" w:styleId="Nrlista-tt">
    <w:name w:val="Nrlista - tät"/>
    <w:basedOn w:val="Nrlista"/>
    <w:rsid w:val="00B03AED"/>
    <w:pPr>
      <w:numPr>
        <w:ilvl w:val="0"/>
      </w:numPr>
      <w:spacing w:before="0"/>
    </w:pPr>
  </w:style>
  <w:style w:type="paragraph" w:styleId="Title">
    <w:name w:val="Title"/>
    <w:basedOn w:val="Normal"/>
    <w:next w:val="Normal"/>
    <w:link w:val="TitleChar"/>
    <w:qFormat/>
    <w:rsid w:val="00237B56"/>
    <w:pPr>
      <w:spacing w:before="240" w:after="60"/>
      <w:ind w:left="0"/>
      <w:outlineLvl w:val="0"/>
    </w:pPr>
    <w:rPr>
      <w:rFonts w:asciiTheme="majorHAnsi" w:eastAsiaTheme="majorEastAsia" w:hAnsiTheme="majorHAnsi" w:cstheme="majorBidi"/>
      <w:b/>
      <w:bCs/>
      <w:kern w:val="28"/>
      <w:sz w:val="40"/>
      <w:szCs w:val="40"/>
      <w:u w:val="single"/>
    </w:rPr>
  </w:style>
  <w:style w:type="character" w:customStyle="1" w:styleId="TitleChar">
    <w:name w:val="Title Char"/>
    <w:basedOn w:val="DefaultParagraphFont"/>
    <w:link w:val="Title"/>
    <w:rsid w:val="00237B56"/>
    <w:rPr>
      <w:rFonts w:asciiTheme="majorHAnsi" w:eastAsiaTheme="majorEastAsia" w:hAnsiTheme="majorHAnsi" w:cstheme="majorBidi"/>
      <w:b/>
      <w:bCs/>
      <w:color w:val="222222"/>
      <w:kern w:val="28"/>
      <w:sz w:val="40"/>
      <w:szCs w:val="40"/>
      <w:u w:val="single"/>
    </w:rPr>
  </w:style>
  <w:style w:type="paragraph" w:styleId="ListParagraph">
    <w:name w:val="List Paragraph"/>
    <w:basedOn w:val="Normal"/>
    <w:uiPriority w:val="72"/>
    <w:rsid w:val="00651010"/>
    <w:pPr>
      <w:ind w:left="720"/>
      <w:contextualSpacing/>
    </w:pPr>
  </w:style>
  <w:style w:type="character" w:customStyle="1" w:styleId="Heading7Char">
    <w:name w:val="Heading 7 Char"/>
    <w:basedOn w:val="DefaultParagraphFont"/>
    <w:link w:val="Heading7"/>
    <w:rsid w:val="0047688A"/>
    <w:rPr>
      <w:sz w:val="24"/>
      <w:szCs w:val="24"/>
    </w:rPr>
  </w:style>
  <w:style w:type="character" w:customStyle="1" w:styleId="Heading8Char">
    <w:name w:val="Heading 8 Char"/>
    <w:basedOn w:val="DefaultParagraphFont"/>
    <w:link w:val="Heading8"/>
    <w:rsid w:val="0047688A"/>
    <w:rPr>
      <w:i/>
      <w:iCs/>
      <w:sz w:val="24"/>
      <w:szCs w:val="24"/>
    </w:rPr>
  </w:style>
  <w:style w:type="character" w:customStyle="1" w:styleId="Heading9Char">
    <w:name w:val="Heading 9 Char"/>
    <w:basedOn w:val="DefaultParagraphFont"/>
    <w:link w:val="Heading9"/>
    <w:rsid w:val="0047688A"/>
    <w:rPr>
      <w:rFonts w:ascii="Arial" w:hAnsi="Arial" w:cs="Arial"/>
      <w:sz w:val="22"/>
      <w:szCs w:val="22"/>
    </w:rPr>
  </w:style>
  <w:style w:type="character" w:customStyle="1" w:styleId="textheading12">
    <w:name w:val="textheading12"/>
    <w:basedOn w:val="DefaultParagraphFont"/>
    <w:rsid w:val="002927A9"/>
  </w:style>
  <w:style w:type="character" w:styleId="Emphasis">
    <w:name w:val="Emphasis"/>
    <w:basedOn w:val="DefaultParagraphFont"/>
    <w:qFormat/>
    <w:rsid w:val="00CB33BC"/>
    <w:rPr>
      <w:i/>
      <w:iCs/>
    </w:rPr>
  </w:style>
  <w:style w:type="character" w:styleId="UnresolvedMention">
    <w:name w:val="Unresolved Mention"/>
    <w:basedOn w:val="DefaultParagraphFont"/>
    <w:uiPriority w:val="99"/>
    <w:semiHidden/>
    <w:unhideWhenUsed/>
    <w:rsid w:val="00CA4178"/>
    <w:rPr>
      <w:color w:val="808080"/>
      <w:shd w:val="clear" w:color="auto" w:fill="E6E6E6"/>
    </w:rPr>
  </w:style>
  <w:style w:type="paragraph" w:styleId="BalloonText">
    <w:name w:val="Balloon Text"/>
    <w:basedOn w:val="Normal"/>
    <w:link w:val="BalloonTextChar"/>
    <w:semiHidden/>
    <w:unhideWhenUsed/>
    <w:rsid w:val="002F50C3"/>
    <w:rPr>
      <w:rFonts w:ascii="Segoe UI" w:hAnsi="Segoe UI" w:cs="Segoe UI"/>
      <w:sz w:val="18"/>
      <w:szCs w:val="18"/>
    </w:rPr>
  </w:style>
  <w:style w:type="character" w:customStyle="1" w:styleId="BalloonTextChar">
    <w:name w:val="Balloon Text Char"/>
    <w:basedOn w:val="DefaultParagraphFont"/>
    <w:link w:val="BalloonText"/>
    <w:semiHidden/>
    <w:rsid w:val="002F50C3"/>
    <w:rPr>
      <w:rFonts w:ascii="Segoe UI" w:hAnsi="Segoe UI" w:cs="Segoe UI"/>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1855">
      <w:bodyDiv w:val="1"/>
      <w:marLeft w:val="0"/>
      <w:marRight w:val="0"/>
      <w:marTop w:val="0"/>
      <w:marBottom w:val="0"/>
      <w:divBdr>
        <w:top w:val="none" w:sz="0" w:space="0" w:color="auto"/>
        <w:left w:val="none" w:sz="0" w:space="0" w:color="auto"/>
        <w:bottom w:val="none" w:sz="0" w:space="0" w:color="auto"/>
        <w:right w:val="none" w:sz="0" w:space="0" w:color="auto"/>
      </w:divBdr>
      <w:divsChild>
        <w:div w:id="538009988">
          <w:marLeft w:val="0"/>
          <w:marRight w:val="0"/>
          <w:marTop w:val="0"/>
          <w:marBottom w:val="0"/>
          <w:divBdr>
            <w:top w:val="none" w:sz="0" w:space="0" w:color="auto"/>
            <w:left w:val="none" w:sz="0" w:space="0" w:color="auto"/>
            <w:bottom w:val="none" w:sz="0" w:space="0" w:color="auto"/>
            <w:right w:val="none" w:sz="0" w:space="0" w:color="auto"/>
          </w:divBdr>
          <w:divsChild>
            <w:div w:id="130098420">
              <w:marLeft w:val="0"/>
              <w:marRight w:val="0"/>
              <w:marTop w:val="0"/>
              <w:marBottom w:val="0"/>
              <w:divBdr>
                <w:top w:val="none" w:sz="0" w:space="0" w:color="auto"/>
                <w:left w:val="none" w:sz="0" w:space="0" w:color="auto"/>
                <w:bottom w:val="none" w:sz="0" w:space="0" w:color="auto"/>
                <w:right w:val="none" w:sz="0" w:space="0" w:color="auto"/>
              </w:divBdr>
            </w:div>
            <w:div w:id="903489921">
              <w:marLeft w:val="0"/>
              <w:marRight w:val="0"/>
              <w:marTop w:val="0"/>
              <w:marBottom w:val="0"/>
              <w:divBdr>
                <w:top w:val="none" w:sz="0" w:space="0" w:color="auto"/>
                <w:left w:val="none" w:sz="0" w:space="0" w:color="auto"/>
                <w:bottom w:val="none" w:sz="0" w:space="0" w:color="auto"/>
                <w:right w:val="none" w:sz="0" w:space="0" w:color="auto"/>
              </w:divBdr>
            </w:div>
            <w:div w:id="1330450944">
              <w:marLeft w:val="0"/>
              <w:marRight w:val="0"/>
              <w:marTop w:val="0"/>
              <w:marBottom w:val="0"/>
              <w:divBdr>
                <w:top w:val="none" w:sz="0" w:space="0" w:color="auto"/>
                <w:left w:val="none" w:sz="0" w:space="0" w:color="auto"/>
                <w:bottom w:val="none" w:sz="0" w:space="0" w:color="auto"/>
                <w:right w:val="none" w:sz="0" w:space="0" w:color="auto"/>
              </w:divBdr>
            </w:div>
            <w:div w:id="627857409">
              <w:marLeft w:val="0"/>
              <w:marRight w:val="0"/>
              <w:marTop w:val="0"/>
              <w:marBottom w:val="0"/>
              <w:divBdr>
                <w:top w:val="none" w:sz="0" w:space="0" w:color="auto"/>
                <w:left w:val="none" w:sz="0" w:space="0" w:color="auto"/>
                <w:bottom w:val="none" w:sz="0" w:space="0" w:color="auto"/>
                <w:right w:val="none" w:sz="0" w:space="0" w:color="auto"/>
              </w:divBdr>
            </w:div>
            <w:div w:id="867521563">
              <w:marLeft w:val="0"/>
              <w:marRight w:val="0"/>
              <w:marTop w:val="0"/>
              <w:marBottom w:val="0"/>
              <w:divBdr>
                <w:top w:val="none" w:sz="0" w:space="0" w:color="auto"/>
                <w:left w:val="none" w:sz="0" w:space="0" w:color="auto"/>
                <w:bottom w:val="none" w:sz="0" w:space="0" w:color="auto"/>
                <w:right w:val="none" w:sz="0" w:space="0" w:color="auto"/>
              </w:divBdr>
            </w:div>
          </w:divsChild>
        </w:div>
        <w:div w:id="765462561">
          <w:marLeft w:val="0"/>
          <w:marRight w:val="0"/>
          <w:marTop w:val="0"/>
          <w:marBottom w:val="0"/>
          <w:divBdr>
            <w:top w:val="none" w:sz="0" w:space="0" w:color="auto"/>
            <w:left w:val="none" w:sz="0" w:space="0" w:color="auto"/>
            <w:bottom w:val="none" w:sz="0" w:space="0" w:color="auto"/>
            <w:right w:val="none" w:sz="0" w:space="0" w:color="auto"/>
          </w:divBdr>
        </w:div>
        <w:div w:id="1738045105">
          <w:marLeft w:val="0"/>
          <w:marRight w:val="0"/>
          <w:marTop w:val="0"/>
          <w:marBottom w:val="0"/>
          <w:divBdr>
            <w:top w:val="none" w:sz="0" w:space="0" w:color="auto"/>
            <w:left w:val="none" w:sz="0" w:space="0" w:color="auto"/>
            <w:bottom w:val="none" w:sz="0" w:space="0" w:color="auto"/>
            <w:right w:val="none" w:sz="0" w:space="0" w:color="auto"/>
          </w:divBdr>
        </w:div>
      </w:divsChild>
    </w:div>
    <w:div w:id="137576773">
      <w:bodyDiv w:val="1"/>
      <w:marLeft w:val="0"/>
      <w:marRight w:val="0"/>
      <w:marTop w:val="0"/>
      <w:marBottom w:val="0"/>
      <w:divBdr>
        <w:top w:val="none" w:sz="0" w:space="0" w:color="auto"/>
        <w:left w:val="none" w:sz="0" w:space="0" w:color="auto"/>
        <w:bottom w:val="none" w:sz="0" w:space="0" w:color="auto"/>
        <w:right w:val="none" w:sz="0" w:space="0" w:color="auto"/>
      </w:divBdr>
    </w:div>
    <w:div w:id="237595197">
      <w:bodyDiv w:val="1"/>
      <w:marLeft w:val="0"/>
      <w:marRight w:val="0"/>
      <w:marTop w:val="0"/>
      <w:marBottom w:val="0"/>
      <w:divBdr>
        <w:top w:val="none" w:sz="0" w:space="0" w:color="auto"/>
        <w:left w:val="none" w:sz="0" w:space="0" w:color="auto"/>
        <w:bottom w:val="none" w:sz="0" w:space="0" w:color="auto"/>
        <w:right w:val="none" w:sz="0" w:space="0" w:color="auto"/>
      </w:divBdr>
      <w:divsChild>
        <w:div w:id="1775513896">
          <w:marLeft w:val="0"/>
          <w:marRight w:val="0"/>
          <w:marTop w:val="0"/>
          <w:marBottom w:val="0"/>
          <w:divBdr>
            <w:top w:val="none" w:sz="0" w:space="0" w:color="auto"/>
            <w:left w:val="none" w:sz="0" w:space="0" w:color="auto"/>
            <w:bottom w:val="none" w:sz="0" w:space="0" w:color="auto"/>
            <w:right w:val="none" w:sz="0" w:space="0" w:color="auto"/>
          </w:divBdr>
        </w:div>
        <w:div w:id="1372414375">
          <w:marLeft w:val="0"/>
          <w:marRight w:val="0"/>
          <w:marTop w:val="0"/>
          <w:marBottom w:val="0"/>
          <w:divBdr>
            <w:top w:val="none" w:sz="0" w:space="0" w:color="auto"/>
            <w:left w:val="none" w:sz="0" w:space="0" w:color="auto"/>
            <w:bottom w:val="none" w:sz="0" w:space="0" w:color="auto"/>
            <w:right w:val="none" w:sz="0" w:space="0" w:color="auto"/>
          </w:divBdr>
        </w:div>
        <w:div w:id="1696810384">
          <w:marLeft w:val="0"/>
          <w:marRight w:val="0"/>
          <w:marTop w:val="0"/>
          <w:marBottom w:val="0"/>
          <w:divBdr>
            <w:top w:val="none" w:sz="0" w:space="0" w:color="auto"/>
            <w:left w:val="none" w:sz="0" w:space="0" w:color="auto"/>
            <w:bottom w:val="none" w:sz="0" w:space="0" w:color="auto"/>
            <w:right w:val="none" w:sz="0" w:space="0" w:color="auto"/>
          </w:divBdr>
        </w:div>
        <w:div w:id="859273442">
          <w:marLeft w:val="0"/>
          <w:marRight w:val="0"/>
          <w:marTop w:val="0"/>
          <w:marBottom w:val="0"/>
          <w:divBdr>
            <w:top w:val="none" w:sz="0" w:space="0" w:color="auto"/>
            <w:left w:val="none" w:sz="0" w:space="0" w:color="auto"/>
            <w:bottom w:val="none" w:sz="0" w:space="0" w:color="auto"/>
            <w:right w:val="none" w:sz="0" w:space="0" w:color="auto"/>
          </w:divBdr>
        </w:div>
        <w:div w:id="574127454">
          <w:marLeft w:val="0"/>
          <w:marRight w:val="0"/>
          <w:marTop w:val="0"/>
          <w:marBottom w:val="0"/>
          <w:divBdr>
            <w:top w:val="none" w:sz="0" w:space="0" w:color="auto"/>
            <w:left w:val="none" w:sz="0" w:space="0" w:color="auto"/>
            <w:bottom w:val="none" w:sz="0" w:space="0" w:color="auto"/>
            <w:right w:val="none" w:sz="0" w:space="0" w:color="auto"/>
          </w:divBdr>
        </w:div>
        <w:div w:id="517475853">
          <w:marLeft w:val="0"/>
          <w:marRight w:val="0"/>
          <w:marTop w:val="0"/>
          <w:marBottom w:val="0"/>
          <w:divBdr>
            <w:top w:val="none" w:sz="0" w:space="0" w:color="auto"/>
            <w:left w:val="none" w:sz="0" w:space="0" w:color="auto"/>
            <w:bottom w:val="none" w:sz="0" w:space="0" w:color="auto"/>
            <w:right w:val="none" w:sz="0" w:space="0" w:color="auto"/>
          </w:divBdr>
        </w:div>
      </w:divsChild>
    </w:div>
    <w:div w:id="438256517">
      <w:bodyDiv w:val="1"/>
      <w:marLeft w:val="0"/>
      <w:marRight w:val="0"/>
      <w:marTop w:val="0"/>
      <w:marBottom w:val="0"/>
      <w:divBdr>
        <w:top w:val="none" w:sz="0" w:space="0" w:color="auto"/>
        <w:left w:val="none" w:sz="0" w:space="0" w:color="auto"/>
        <w:bottom w:val="none" w:sz="0" w:space="0" w:color="auto"/>
        <w:right w:val="none" w:sz="0" w:space="0" w:color="auto"/>
      </w:divBdr>
      <w:divsChild>
        <w:div w:id="965282644">
          <w:marLeft w:val="0"/>
          <w:marRight w:val="0"/>
          <w:marTop w:val="0"/>
          <w:marBottom w:val="0"/>
          <w:divBdr>
            <w:top w:val="none" w:sz="0" w:space="0" w:color="auto"/>
            <w:left w:val="none" w:sz="0" w:space="0" w:color="auto"/>
            <w:bottom w:val="none" w:sz="0" w:space="0" w:color="auto"/>
            <w:right w:val="none" w:sz="0" w:space="0" w:color="auto"/>
          </w:divBdr>
        </w:div>
        <w:div w:id="512306497">
          <w:marLeft w:val="0"/>
          <w:marRight w:val="0"/>
          <w:marTop w:val="0"/>
          <w:marBottom w:val="0"/>
          <w:divBdr>
            <w:top w:val="none" w:sz="0" w:space="0" w:color="auto"/>
            <w:left w:val="none" w:sz="0" w:space="0" w:color="auto"/>
            <w:bottom w:val="none" w:sz="0" w:space="0" w:color="auto"/>
            <w:right w:val="none" w:sz="0" w:space="0" w:color="auto"/>
          </w:divBdr>
        </w:div>
        <w:div w:id="1021782857">
          <w:marLeft w:val="0"/>
          <w:marRight w:val="0"/>
          <w:marTop w:val="0"/>
          <w:marBottom w:val="0"/>
          <w:divBdr>
            <w:top w:val="none" w:sz="0" w:space="0" w:color="auto"/>
            <w:left w:val="none" w:sz="0" w:space="0" w:color="auto"/>
            <w:bottom w:val="none" w:sz="0" w:space="0" w:color="auto"/>
            <w:right w:val="none" w:sz="0" w:space="0" w:color="auto"/>
          </w:divBdr>
        </w:div>
        <w:div w:id="762728639">
          <w:marLeft w:val="0"/>
          <w:marRight w:val="0"/>
          <w:marTop w:val="0"/>
          <w:marBottom w:val="0"/>
          <w:divBdr>
            <w:top w:val="none" w:sz="0" w:space="0" w:color="auto"/>
            <w:left w:val="none" w:sz="0" w:space="0" w:color="auto"/>
            <w:bottom w:val="none" w:sz="0" w:space="0" w:color="auto"/>
            <w:right w:val="none" w:sz="0" w:space="0" w:color="auto"/>
          </w:divBdr>
        </w:div>
        <w:div w:id="1209877865">
          <w:marLeft w:val="0"/>
          <w:marRight w:val="0"/>
          <w:marTop w:val="0"/>
          <w:marBottom w:val="0"/>
          <w:divBdr>
            <w:top w:val="none" w:sz="0" w:space="0" w:color="auto"/>
            <w:left w:val="none" w:sz="0" w:space="0" w:color="auto"/>
            <w:bottom w:val="none" w:sz="0" w:space="0" w:color="auto"/>
            <w:right w:val="none" w:sz="0" w:space="0" w:color="auto"/>
          </w:divBdr>
        </w:div>
        <w:div w:id="1795253175">
          <w:marLeft w:val="0"/>
          <w:marRight w:val="0"/>
          <w:marTop w:val="0"/>
          <w:marBottom w:val="0"/>
          <w:divBdr>
            <w:top w:val="none" w:sz="0" w:space="0" w:color="auto"/>
            <w:left w:val="none" w:sz="0" w:space="0" w:color="auto"/>
            <w:bottom w:val="none" w:sz="0" w:space="0" w:color="auto"/>
            <w:right w:val="none" w:sz="0" w:space="0" w:color="auto"/>
          </w:divBdr>
        </w:div>
      </w:divsChild>
    </w:div>
    <w:div w:id="706955306">
      <w:bodyDiv w:val="1"/>
      <w:marLeft w:val="0"/>
      <w:marRight w:val="0"/>
      <w:marTop w:val="0"/>
      <w:marBottom w:val="0"/>
      <w:divBdr>
        <w:top w:val="none" w:sz="0" w:space="0" w:color="auto"/>
        <w:left w:val="none" w:sz="0" w:space="0" w:color="auto"/>
        <w:bottom w:val="none" w:sz="0" w:space="0" w:color="auto"/>
        <w:right w:val="none" w:sz="0" w:space="0" w:color="auto"/>
      </w:divBdr>
      <w:divsChild>
        <w:div w:id="1227840219">
          <w:marLeft w:val="0"/>
          <w:marRight w:val="0"/>
          <w:marTop w:val="0"/>
          <w:marBottom w:val="0"/>
          <w:divBdr>
            <w:top w:val="none" w:sz="0" w:space="0" w:color="auto"/>
            <w:left w:val="none" w:sz="0" w:space="0" w:color="auto"/>
            <w:bottom w:val="none" w:sz="0" w:space="0" w:color="auto"/>
            <w:right w:val="none" w:sz="0" w:space="0" w:color="auto"/>
          </w:divBdr>
          <w:divsChild>
            <w:div w:id="434791156">
              <w:marLeft w:val="0"/>
              <w:marRight w:val="0"/>
              <w:marTop w:val="0"/>
              <w:marBottom w:val="0"/>
              <w:divBdr>
                <w:top w:val="none" w:sz="0" w:space="0" w:color="auto"/>
                <w:left w:val="none" w:sz="0" w:space="0" w:color="auto"/>
                <w:bottom w:val="none" w:sz="0" w:space="0" w:color="auto"/>
                <w:right w:val="none" w:sz="0" w:space="0" w:color="auto"/>
              </w:divBdr>
              <w:divsChild>
                <w:div w:id="725955918">
                  <w:marLeft w:val="0"/>
                  <w:marRight w:val="0"/>
                  <w:marTop w:val="0"/>
                  <w:marBottom w:val="0"/>
                  <w:divBdr>
                    <w:top w:val="none" w:sz="0" w:space="0" w:color="auto"/>
                    <w:left w:val="none" w:sz="0" w:space="0" w:color="auto"/>
                    <w:bottom w:val="none" w:sz="0" w:space="0" w:color="auto"/>
                    <w:right w:val="none" w:sz="0" w:space="0" w:color="auto"/>
                  </w:divBdr>
                  <w:divsChild>
                    <w:div w:id="2045017905">
                      <w:marLeft w:val="0"/>
                      <w:marRight w:val="0"/>
                      <w:marTop w:val="0"/>
                      <w:marBottom w:val="0"/>
                      <w:divBdr>
                        <w:top w:val="none" w:sz="0" w:space="0" w:color="auto"/>
                        <w:left w:val="none" w:sz="0" w:space="0" w:color="auto"/>
                        <w:bottom w:val="none" w:sz="0" w:space="0" w:color="auto"/>
                        <w:right w:val="none" w:sz="0" w:space="0" w:color="auto"/>
                      </w:divBdr>
                      <w:divsChild>
                        <w:div w:id="1158228741">
                          <w:marLeft w:val="0"/>
                          <w:marRight w:val="0"/>
                          <w:marTop w:val="0"/>
                          <w:marBottom w:val="0"/>
                          <w:divBdr>
                            <w:top w:val="none" w:sz="0" w:space="0" w:color="auto"/>
                            <w:left w:val="none" w:sz="0" w:space="0" w:color="auto"/>
                            <w:bottom w:val="none" w:sz="0" w:space="0" w:color="auto"/>
                            <w:right w:val="none" w:sz="0" w:space="0" w:color="auto"/>
                          </w:divBdr>
                          <w:divsChild>
                            <w:div w:id="378168168">
                              <w:marLeft w:val="0"/>
                              <w:marRight w:val="0"/>
                              <w:marTop w:val="0"/>
                              <w:marBottom w:val="0"/>
                              <w:divBdr>
                                <w:top w:val="none" w:sz="0" w:space="0" w:color="auto"/>
                                <w:left w:val="none" w:sz="0" w:space="0" w:color="auto"/>
                                <w:bottom w:val="none" w:sz="0" w:space="0" w:color="auto"/>
                                <w:right w:val="none" w:sz="0" w:space="0" w:color="auto"/>
                              </w:divBdr>
                              <w:divsChild>
                                <w:div w:id="512375242">
                                  <w:marLeft w:val="0"/>
                                  <w:marRight w:val="0"/>
                                  <w:marTop w:val="0"/>
                                  <w:marBottom w:val="0"/>
                                  <w:divBdr>
                                    <w:top w:val="none" w:sz="0" w:space="0" w:color="auto"/>
                                    <w:left w:val="none" w:sz="0" w:space="0" w:color="auto"/>
                                    <w:bottom w:val="none" w:sz="0" w:space="0" w:color="auto"/>
                                    <w:right w:val="none" w:sz="0" w:space="0" w:color="auto"/>
                                  </w:divBdr>
                                  <w:divsChild>
                                    <w:div w:id="2125686">
                                      <w:marLeft w:val="0"/>
                                      <w:marRight w:val="0"/>
                                      <w:marTop w:val="0"/>
                                      <w:marBottom w:val="0"/>
                                      <w:divBdr>
                                        <w:top w:val="none" w:sz="0" w:space="0" w:color="auto"/>
                                        <w:left w:val="none" w:sz="0" w:space="0" w:color="auto"/>
                                        <w:bottom w:val="none" w:sz="0" w:space="0" w:color="auto"/>
                                        <w:right w:val="none" w:sz="0" w:space="0" w:color="auto"/>
                                      </w:divBdr>
                                      <w:divsChild>
                                        <w:div w:id="440760548">
                                          <w:marLeft w:val="0"/>
                                          <w:marRight w:val="0"/>
                                          <w:marTop w:val="0"/>
                                          <w:marBottom w:val="0"/>
                                          <w:divBdr>
                                            <w:top w:val="none" w:sz="0" w:space="0" w:color="auto"/>
                                            <w:left w:val="none" w:sz="0" w:space="0" w:color="auto"/>
                                            <w:bottom w:val="none" w:sz="0" w:space="0" w:color="auto"/>
                                            <w:right w:val="none" w:sz="0" w:space="0" w:color="auto"/>
                                          </w:divBdr>
                                          <w:divsChild>
                                            <w:div w:id="592056328">
                                              <w:marLeft w:val="0"/>
                                              <w:marRight w:val="0"/>
                                              <w:marTop w:val="0"/>
                                              <w:marBottom w:val="0"/>
                                              <w:divBdr>
                                                <w:top w:val="none" w:sz="0" w:space="0" w:color="auto"/>
                                                <w:left w:val="none" w:sz="0" w:space="0" w:color="auto"/>
                                                <w:bottom w:val="none" w:sz="0" w:space="0" w:color="auto"/>
                                                <w:right w:val="none" w:sz="0" w:space="0" w:color="auto"/>
                                              </w:divBdr>
                                              <w:divsChild>
                                                <w:div w:id="2005235181">
                                                  <w:marLeft w:val="0"/>
                                                  <w:marRight w:val="0"/>
                                                  <w:marTop w:val="0"/>
                                                  <w:marBottom w:val="0"/>
                                                  <w:divBdr>
                                                    <w:top w:val="none" w:sz="0" w:space="0" w:color="auto"/>
                                                    <w:left w:val="none" w:sz="0" w:space="0" w:color="auto"/>
                                                    <w:bottom w:val="none" w:sz="0" w:space="0" w:color="auto"/>
                                                    <w:right w:val="none" w:sz="0" w:space="0" w:color="auto"/>
                                                  </w:divBdr>
                                                  <w:divsChild>
                                                    <w:div w:id="1623995425">
                                                      <w:marLeft w:val="0"/>
                                                      <w:marRight w:val="90"/>
                                                      <w:marTop w:val="0"/>
                                                      <w:marBottom w:val="0"/>
                                                      <w:divBdr>
                                                        <w:top w:val="none" w:sz="0" w:space="0" w:color="auto"/>
                                                        <w:left w:val="none" w:sz="0" w:space="0" w:color="auto"/>
                                                        <w:bottom w:val="none" w:sz="0" w:space="0" w:color="auto"/>
                                                        <w:right w:val="none" w:sz="0" w:space="0" w:color="auto"/>
                                                      </w:divBdr>
                                                      <w:divsChild>
                                                        <w:div w:id="1475178703">
                                                          <w:marLeft w:val="0"/>
                                                          <w:marRight w:val="0"/>
                                                          <w:marTop w:val="0"/>
                                                          <w:marBottom w:val="0"/>
                                                          <w:divBdr>
                                                            <w:top w:val="none" w:sz="0" w:space="0" w:color="auto"/>
                                                            <w:left w:val="none" w:sz="0" w:space="0" w:color="auto"/>
                                                            <w:bottom w:val="none" w:sz="0" w:space="0" w:color="auto"/>
                                                            <w:right w:val="none" w:sz="0" w:space="0" w:color="auto"/>
                                                          </w:divBdr>
                                                          <w:divsChild>
                                                            <w:div w:id="869686134">
                                                              <w:marLeft w:val="0"/>
                                                              <w:marRight w:val="0"/>
                                                              <w:marTop w:val="0"/>
                                                              <w:marBottom w:val="0"/>
                                                              <w:divBdr>
                                                                <w:top w:val="none" w:sz="0" w:space="0" w:color="auto"/>
                                                                <w:left w:val="none" w:sz="0" w:space="0" w:color="auto"/>
                                                                <w:bottom w:val="none" w:sz="0" w:space="0" w:color="auto"/>
                                                                <w:right w:val="none" w:sz="0" w:space="0" w:color="auto"/>
                                                              </w:divBdr>
                                                              <w:divsChild>
                                                                <w:div w:id="1468232413">
                                                                  <w:marLeft w:val="0"/>
                                                                  <w:marRight w:val="0"/>
                                                                  <w:marTop w:val="0"/>
                                                                  <w:marBottom w:val="0"/>
                                                                  <w:divBdr>
                                                                    <w:top w:val="none" w:sz="0" w:space="0" w:color="auto"/>
                                                                    <w:left w:val="none" w:sz="0" w:space="0" w:color="auto"/>
                                                                    <w:bottom w:val="none" w:sz="0" w:space="0" w:color="auto"/>
                                                                    <w:right w:val="none" w:sz="0" w:space="0" w:color="auto"/>
                                                                  </w:divBdr>
                                                                  <w:divsChild>
                                                                    <w:div w:id="216282268">
                                                                      <w:marLeft w:val="0"/>
                                                                      <w:marRight w:val="0"/>
                                                                      <w:marTop w:val="0"/>
                                                                      <w:marBottom w:val="105"/>
                                                                      <w:divBdr>
                                                                        <w:top w:val="single" w:sz="6" w:space="0" w:color="EDEDED"/>
                                                                        <w:left w:val="single" w:sz="6" w:space="0" w:color="EDEDED"/>
                                                                        <w:bottom w:val="single" w:sz="6" w:space="0" w:color="EDEDED"/>
                                                                        <w:right w:val="single" w:sz="6" w:space="0" w:color="EDEDED"/>
                                                                      </w:divBdr>
                                                                      <w:divsChild>
                                                                        <w:div w:id="2098943799">
                                                                          <w:marLeft w:val="0"/>
                                                                          <w:marRight w:val="0"/>
                                                                          <w:marTop w:val="0"/>
                                                                          <w:marBottom w:val="0"/>
                                                                          <w:divBdr>
                                                                            <w:top w:val="none" w:sz="0" w:space="0" w:color="auto"/>
                                                                            <w:left w:val="none" w:sz="0" w:space="0" w:color="auto"/>
                                                                            <w:bottom w:val="none" w:sz="0" w:space="0" w:color="auto"/>
                                                                            <w:right w:val="none" w:sz="0" w:space="0" w:color="auto"/>
                                                                          </w:divBdr>
                                                                          <w:divsChild>
                                                                            <w:div w:id="1180656513">
                                                                              <w:marLeft w:val="0"/>
                                                                              <w:marRight w:val="0"/>
                                                                              <w:marTop w:val="0"/>
                                                                              <w:marBottom w:val="0"/>
                                                                              <w:divBdr>
                                                                                <w:top w:val="none" w:sz="0" w:space="0" w:color="auto"/>
                                                                                <w:left w:val="none" w:sz="0" w:space="0" w:color="auto"/>
                                                                                <w:bottom w:val="none" w:sz="0" w:space="0" w:color="auto"/>
                                                                                <w:right w:val="none" w:sz="0" w:space="0" w:color="auto"/>
                                                                              </w:divBdr>
                                                                              <w:divsChild>
                                                                                <w:div w:id="1676767859">
                                                                                  <w:marLeft w:val="0"/>
                                                                                  <w:marRight w:val="0"/>
                                                                                  <w:marTop w:val="0"/>
                                                                                  <w:marBottom w:val="0"/>
                                                                                  <w:divBdr>
                                                                                    <w:top w:val="none" w:sz="0" w:space="0" w:color="auto"/>
                                                                                    <w:left w:val="none" w:sz="0" w:space="0" w:color="auto"/>
                                                                                    <w:bottom w:val="none" w:sz="0" w:space="0" w:color="auto"/>
                                                                                    <w:right w:val="none" w:sz="0" w:space="0" w:color="auto"/>
                                                                                  </w:divBdr>
                                                                                  <w:divsChild>
                                                                                    <w:div w:id="335690592">
                                                                                      <w:marLeft w:val="180"/>
                                                                                      <w:marRight w:val="180"/>
                                                                                      <w:marTop w:val="0"/>
                                                                                      <w:marBottom w:val="0"/>
                                                                                      <w:divBdr>
                                                                                        <w:top w:val="none" w:sz="0" w:space="0" w:color="auto"/>
                                                                                        <w:left w:val="none" w:sz="0" w:space="0" w:color="auto"/>
                                                                                        <w:bottom w:val="none" w:sz="0" w:space="0" w:color="auto"/>
                                                                                        <w:right w:val="none" w:sz="0" w:space="0" w:color="auto"/>
                                                                                      </w:divBdr>
                                                                                      <w:divsChild>
                                                                                        <w:div w:id="451553223">
                                                                                          <w:marLeft w:val="0"/>
                                                                                          <w:marRight w:val="0"/>
                                                                                          <w:marTop w:val="0"/>
                                                                                          <w:marBottom w:val="0"/>
                                                                                          <w:divBdr>
                                                                                            <w:top w:val="none" w:sz="0" w:space="0" w:color="auto"/>
                                                                                            <w:left w:val="none" w:sz="0" w:space="0" w:color="auto"/>
                                                                                            <w:bottom w:val="none" w:sz="0" w:space="0" w:color="auto"/>
                                                                                            <w:right w:val="none" w:sz="0" w:space="0" w:color="auto"/>
                                                                                          </w:divBdr>
                                                                                          <w:divsChild>
                                                                                            <w:div w:id="10532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46270">
      <w:bodyDiv w:val="1"/>
      <w:marLeft w:val="0"/>
      <w:marRight w:val="0"/>
      <w:marTop w:val="0"/>
      <w:marBottom w:val="0"/>
      <w:divBdr>
        <w:top w:val="none" w:sz="0" w:space="0" w:color="auto"/>
        <w:left w:val="none" w:sz="0" w:space="0" w:color="auto"/>
        <w:bottom w:val="none" w:sz="0" w:space="0" w:color="auto"/>
        <w:right w:val="none" w:sz="0" w:space="0" w:color="auto"/>
      </w:divBdr>
      <w:divsChild>
        <w:div w:id="1999183983">
          <w:marLeft w:val="0"/>
          <w:marRight w:val="0"/>
          <w:marTop w:val="0"/>
          <w:marBottom w:val="0"/>
          <w:divBdr>
            <w:top w:val="none" w:sz="0" w:space="0" w:color="auto"/>
            <w:left w:val="none" w:sz="0" w:space="0" w:color="auto"/>
            <w:bottom w:val="none" w:sz="0" w:space="0" w:color="auto"/>
            <w:right w:val="none" w:sz="0" w:space="0" w:color="auto"/>
          </w:divBdr>
        </w:div>
        <w:div w:id="1469545760">
          <w:marLeft w:val="0"/>
          <w:marRight w:val="0"/>
          <w:marTop w:val="0"/>
          <w:marBottom w:val="0"/>
          <w:divBdr>
            <w:top w:val="none" w:sz="0" w:space="0" w:color="auto"/>
            <w:left w:val="none" w:sz="0" w:space="0" w:color="auto"/>
            <w:bottom w:val="none" w:sz="0" w:space="0" w:color="auto"/>
            <w:right w:val="none" w:sz="0" w:space="0" w:color="auto"/>
          </w:divBdr>
        </w:div>
        <w:div w:id="1396198006">
          <w:marLeft w:val="0"/>
          <w:marRight w:val="0"/>
          <w:marTop w:val="0"/>
          <w:marBottom w:val="0"/>
          <w:divBdr>
            <w:top w:val="none" w:sz="0" w:space="0" w:color="auto"/>
            <w:left w:val="none" w:sz="0" w:space="0" w:color="auto"/>
            <w:bottom w:val="none" w:sz="0" w:space="0" w:color="auto"/>
            <w:right w:val="none" w:sz="0" w:space="0" w:color="auto"/>
          </w:divBdr>
        </w:div>
      </w:divsChild>
    </w:div>
    <w:div w:id="1995716814">
      <w:bodyDiv w:val="1"/>
      <w:marLeft w:val="0"/>
      <w:marRight w:val="0"/>
      <w:marTop w:val="0"/>
      <w:marBottom w:val="0"/>
      <w:divBdr>
        <w:top w:val="none" w:sz="0" w:space="0" w:color="auto"/>
        <w:left w:val="none" w:sz="0" w:space="0" w:color="auto"/>
        <w:bottom w:val="none" w:sz="0" w:space="0" w:color="auto"/>
        <w:right w:val="none" w:sz="0" w:space="0" w:color="auto"/>
      </w:divBdr>
    </w:div>
    <w:div w:id="2011709223">
      <w:bodyDiv w:val="1"/>
      <w:marLeft w:val="0"/>
      <w:marRight w:val="0"/>
      <w:marTop w:val="0"/>
      <w:marBottom w:val="0"/>
      <w:divBdr>
        <w:top w:val="none" w:sz="0" w:space="0" w:color="auto"/>
        <w:left w:val="none" w:sz="0" w:space="0" w:color="auto"/>
        <w:bottom w:val="none" w:sz="0" w:space="0" w:color="auto"/>
        <w:right w:val="none" w:sz="0" w:space="0" w:color="auto"/>
      </w:divBdr>
      <w:divsChild>
        <w:div w:id="3609830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1590</Characters>
  <Application>Microsoft Office Word</Application>
  <DocSecurity>0</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FLIR Systems</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Söderlund</dc:creator>
  <cp:lastModifiedBy>Pedersen, Joakim</cp:lastModifiedBy>
  <cp:revision>2</cp:revision>
  <cp:lastPrinted>2017-04-03T17:25:00Z</cp:lastPrinted>
  <dcterms:created xsi:type="dcterms:W3CDTF">2021-04-06T14:59:00Z</dcterms:created>
  <dcterms:modified xsi:type="dcterms:W3CDTF">2021-04-06T14:59:00Z</dcterms:modified>
</cp:coreProperties>
</file>